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6c2c" w14:textId="dd76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орындаушыларының қызметі үшін біліктілік талаптары мен оларға сәйкестікті растайтын құжаттар тізбесін бекіту туралы" Қазақстан Республикасы Әділет министрінің 2015 жылғы 22 қаңтардағы № 32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31 желтоқсандағы № 1139 бұйрығы. Қазақстан Республикасының Әділет министрлігінде 2022 жылғы 13 қаңтарда № 26485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сот орындаушыларының қызметі үшін біліктілік талаптары мен оларға сәйкестікті растайтын құжаттар тізбесін бекіту туралы" Қазақстан Республикасы Әділет министрінің 2015 жылғы 22 қаңтардағы № 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10308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Жеке сот орындаушыларының қызметі үшін қойылатын біліктілік талаптары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департаменті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интернет-ресурста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Цифрлық даму,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инновациялар және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орындаушыларының қызметі үшін біліктілік талаптары мен оларға сәйкестікті растайтын құжаттар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 куәландыратын құжат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министрінің 2018 жылғы 13 қазандағы № 569 бұйрығымен бекітілген Жоғары және жоғары оқу орнынан кейінгі білімі бар кадрларды даярлау бағыттарының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сыныптауышына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жоғары білімінің болуы.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білім мекемелері берген дипломдар үшін, "Білім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нострификациялау немесе тану рәсімінен өткендігі туралы мәлімет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 талаптардың біріне сәйкес келуі: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жеке сот орындаушысының қызметімен айналысуға аттестаттауды сәтті тапсыру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Қазақстан Республикасының Жоғары Сот Кеңесі жанындағы біліктілік комиссиясында біліктілік емтиханын тапсыру, сотта тағылымдамадан ойдағыдай өткен және облыстық немесе оған теңестірілген соттың жалпы отырысының оң пікірінің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судья лауазымында болу, сондай-ақ "Қазақстан Республикасының сот жүйесі және судьяларының мәртебесі туралы" Қазақстан Республикасы Конституциялық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1-тармағының 1), 2), 3), 9), 10) және 12) тармақшаларында көзделген негіздер бойынша судья өкілеттігін тоқтатқан адам болу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прокурор немесе тергеуші лауазымында кемінде бес жыл еңбек өтілінің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атқарушылық құжаттардың орындалуын қамтамасыз ету саласындағы мемлекеттік органдарда кемінде екі жыл еңбек өтілінің болуы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жеке сот орындаушысының қызметімен айналысуға аттестат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Біліктілік комиссиясының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еңбек қызметін растайтын құжат, Президент Жарлығы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еңбек өтілін растайтын құжат, қызметтік тізім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еңбек өтілін растайтын құжат, қызметтік тізім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"Атқарушылық іс жүргізу және сот орындаушыларының мәртебесі туралы" Қазақстан Республикасы Заңының 140-бабының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шектеулер жоқ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жүйеден алынған электрондық цифрлық қолтаңбамен куәландырылған мәліметтер нысаны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Мемлекеттік ақпараттық жүйелердің дерекқоры құжаттар тізбесінде көзделген материалдар бойынша алынатын ақпарат көзі болып табылады.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