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6d2c" w14:textId="3046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 Отан соғысындағы Жеңіс күнін мерекелеуге байланысты Ұлы Отан соғысының ардагерлеріне қосымша әлеуметтік көмек көрсету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мәслихатының 2021 жылғы 31 наурыздағы № 28/3-VII шешімі. Нұр-Сұлтан қаласының Әділет департаментінде 2021 жылғы 9 сәуірде № 1317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"Ардагерлер туралы" 2020 жылғы 6 мамырдағы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Нұр-Сұлтан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2021 жылы 9 мамыр – Ұлы Отан соғысындағы Жеңіс күніне, Нұр-Сұлтан қаласында тіркелген және тұрақты тұратын әрбір Ұлы Отан соғысының ардагеріне 805 000 (сегіз жүз бес мың) теңге мөлшерінде қосымша әлеуметтік көмек көрсетілсін.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Нұр-Сұлтан қаласы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Табулдина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Нұр-Сұлтан қаласы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