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7450" w14:textId="4a87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қаласының кейбір құрамдас бөліктеріне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31 наурыздағы № 511-1042 және Нұр-Сұлтан қаласы мәслихатының 2021 жылғы 31 наурыздағы № 27/3-VII бірлескен қаулысы мен шешімі. Нұр-Сұлтан қаласының Әділет департаментінде 2021 жылғы 9 сәуірде № 1319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 13-бабының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Нұр-Сұлтан қаласы тұрғындарының пікірін ескере отырып, Нұр-Сұлтан қаласы Ономастика комиссиясының 2021 жылғы 13 қаңтардағы, Қазақстан Республикасы Үкіметінің жанындағы Республикалық ономастикалық комиссиясының 2021 жылғы 3 ақпандағы қорытындыларының негізінде Нұр-Сұлтан қаласының әкімдігі ҚАУЛЫ ЕТЕДІ және Нұр-Сұлтан қаласының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Мыналарға: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"Алматы"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А21 көшеге – Ұзақбай Құлымбетов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231 көшеге – Әнуарбек Байжанбаев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23-14 көшеге – Мақтай Сағдиев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А22 көшеге – Кәмен Оразалин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А98 көшеге – Аманжол Бөлекпаев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23-7 көшеге – Бәйкен Әшімов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А25 көшеге – Кеңшілік Мырзабеков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А26 көшеге – Нығмет Нұрмақов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23-6 көшеге – Рахманқұл Бердібай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А36 көшеге – Салық Зиманов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№ 23-30 көшеге – Хиуаз Доспанова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жобалық атауы Е755 көшеге – Әнет баба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Е16 көшеге – Жұбан Молдағалиев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Е22 көшеге – Роза Бағланова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атауы Е574 көшеге – Бердіқожа батыр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жобалық атаулары Е587 және Е619 көшелерді біріктіріп, Уәли Халфин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көшесінен басталып, Дінмұхамед Қонаев көшесіне дейін жалғасатын "Қазмедиа орталығы" ғимаратының алдында орналасқан атаусыз көшеге – Қазақ радиосы көшесі деп атау берілсін.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"Байқоңыр"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Жұмабек Тәшенов көшесі – Жұмабек Тәшенев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Павлик Морозов орамы – Сейхун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Ленинградский орамы – Төрткүл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Жұмабек Тәшенов орамы – Жұмабек Тәшенев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Жазық орамының Өндіріс көшесінен басталып, Төлеген Тоқтаров көшесіне дейін жалғасқан бөлігі – Ырғайлы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Гүлзар орамының Саржайлау көшесінен басталып, Төлеген Тоқтаров көшесіне дейін жалғасқан бөлігі – Ақжарма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Ақсеңгір көшесінің Құсжолы көшесінен басталатын бөлігі – Шоқпартас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Ағадыр көшесінің С613 жобалық көшесінен басталып, Тайбурыл көшесіне дейін жалғасқан бөлігі – Шилісай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Ағадыр көшесінің № 8Б үйден басталып, Игілік көшесіне дейін жалғасқан бөлігі – Шеңгелді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Кеншілер көшесінің Кентау көшесінен басталып, Ақшағыл көшесіне дейін жалғасқан бөлігі – Қарғалы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Жетісай орамының № 49А үйден басталып, Юрий Малахов көшесіне дейін жалғасқан бөлігі – Үңгіртас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Ақшағыл көшесінің № 15/2 үйден басталып, Кеншілер көшесіне дейін жалғасқан бөлігі – Тұздыкөл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Малахов көшесінің № 12 үйден басталып, Саржайлау көшесіне дейін жалғасқан бөлігі – Түрген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Саржайлау көшесінің № 9/5 үйден басталып, № 11А үйге дейін жалғасқан бөлігі – Текелі орамы;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Шыңғырлау көшесінің № 17/1 үйден басталып, № 1А үйге дейін жалғасқан бөлігі – Тастөбе орамы;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Өзен көшесінің Сусамыр көшесінен басталып, Өндіріс көшесіне дейін жалғасқан бөлігі – Талдыбұлақ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орамының Жезкиік орамынан басталып, Найзатас орамына дейін жалғасқан бөлігі – Өлеңдісай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Тасқұдық орамының № 20 үйден басталып, Ынталы көшесіне дейін жалғасқан бөлігі – Ойқарағай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көшесінің № 50 үйден басталып, № 64 үйге дейін жалғасқан бөлігі – Жиренкөл орамы;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"Есіл"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Ильинка тұрғын алабы және Үркер шағын ауданы – Үркер тұрғын алабы;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аэропорт көшесі – Жаңадария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Сығанақ және жобалық атауы Е10 көшелерін біріктіріп, Сығанақ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Нұр-Сұлтан қаласының "Сарыарқа" ауданы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Пионерская көшесі – Талшын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Проезд-52 көшесі – Ақтоғай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Мостопоезд-463 көшесі – Жартас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Аспара көшесінен басталып, Медеу көшесіне дейін жалғасқан Тарас Шевченко көшесі – Қатонқарағай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Алматы және жобалық атауы С409 көшелерін біріктіріп, Ермек Серкебаев көшесі деп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Нұр-Сұлтан қаласы "Алматы", "Байқоңыр", "Есіл", "Сарыарқа" аудандарының әкімдері, "Нұр-Сұлтан қаласының Сәулет, қала құрылысы және жер қатынастары басқармасы" мемлекеттік мекемесі осы қаулы мен шешімді іске асыру жөнінде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"Нұр-Сұлтан қаласының Тілдерді дамыту және архив ісі басқармасы" мемлекеттік мекемесінің басшысы Қазақстан Республикасының заңнамасында белгіленген тәртіпте: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және шешімнің әділет органдарында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және шешім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және шешім ресми жарияланғаннан кейін Нұр-Сұлтан қаласы әкімдігінің интернет-ресурсында орналастырылуын;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және шешім мемлекеттік тіркелгеннен кейін он жұмыс күні ішінде әділет органдарына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Нұр-Сұлтан қаласы әкімдігінің қаулысы және Нұр-Сұлтан қаласы мәслихатының шешімі алғашқы ресми жарияланғаннан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