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b822" w14:textId="d95b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Нұр-Сұлтан қаласы мәслихатының 2021 жылғы 24 қарашадағы № 110/15-VII шешімі. Қазақстан Республикасының Әділет министрлігінде 2021 жылғы 9 желтоқсанда № 25677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Астана қаласы мәслихатының 30.06.2023 </w:t>
      </w:r>
      <w:r>
        <w:rPr>
          <w:rFonts w:ascii="Times New Roman"/>
          <w:b w:val="false"/>
          <w:i w:val="false"/>
          <w:color w:val="ff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"Қазақстан Республикасы астанасының мәртебесі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2-тармағына сәйкес Астана қаласының мәслихаты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Астана қаласының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осы шешімге қосымшаға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Осы шешім алғаш ресми жарияланғаннан кейiн күнтiзбелiк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p>
          <w:p>
            <w:pPr>
              <w:spacing w:after="20"/>
              <w:ind w:left="20"/>
              <w:jc w:val="both"/>
            </w:pPr>
          </w:p>
          <w:p>
            <w:pPr>
              <w:spacing w:after="20"/>
              <w:ind w:left="20"/>
              <w:jc w:val="both"/>
            </w:pPr>
            <w:r>
              <w:rPr>
                <w:rFonts w:ascii="Times New Roman"/>
                <w:b w:val="false"/>
                <w:i/>
                <w:color w:val="000000"/>
                <w:sz w:val="20"/>
              </w:rPr>
              <w:t>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110/15-VII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Астана қаласы мәслихатының 30.06.2023 </w:t>
      </w:r>
      <w:r>
        <w:rPr>
          <w:rFonts w:ascii="Times New Roman"/>
          <w:b w:val="false"/>
          <w:i w:val="false"/>
          <w:color w:val="ff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Астана қаласының Құрмет грамотасымен наградтау туралы ереже</w:t>
      </w:r>
    </w:p>
    <w:p>
      <w:pPr>
        <w:spacing w:after="0"/>
        <w:ind w:left="0"/>
        <w:jc w:val="both"/>
      </w:pPr>
      <w:r>
        <w:rPr>
          <w:rFonts w:ascii="Times New Roman"/>
          <w:b w:val="false"/>
          <w:i w:val="false"/>
          <w:color w:val="ff0000"/>
          <w:sz w:val="28"/>
        </w:rPr>
        <w:t xml:space="preserve">
      Ескерту. Қосымшаның тақырыбы жаңа редакцияда - Астана қаласы мәслихатының 30.06.2023 </w:t>
      </w:r>
      <w:r>
        <w:rPr>
          <w:rFonts w:ascii="Times New Roman"/>
          <w:b w:val="false"/>
          <w:i w:val="false"/>
          <w:color w:val="ff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Ереже Астана қаласының Құрмет грамотасымен наградтау туралы "Қазақстан Республикасындағы жергілікті мемлекеттік басқару және өзін-өзі басқару туралы" Қазақстан Республикасы Заңы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"Қазақстан Республикасы астанасының мәртебесі туралы" Қазақстан Республикасы Заңы </w:t>
      </w:r>
      <w:r>
        <w:rPr>
          <w:rFonts w:ascii="Times New Roman"/>
          <w:b w:val="false"/>
          <w:i w:val="false"/>
          <w:color w:val="000000"/>
          <w:sz w:val="28"/>
        </w:rPr>
        <w:t>4-бабының</w:t>
      </w:r>
      <w:r>
        <w:rPr>
          <w:rFonts w:ascii="Times New Roman"/>
          <w:b w:val="false"/>
          <w:i w:val="false"/>
          <w:color w:val="000000"/>
          <w:sz w:val="28"/>
        </w:rPr>
        <w:t xml:space="preserve"> 2-тармағына сәйкес әзірленді және Астана қаласының Құрмет грамотасымен (бұдан әрі – Құрмет грамотасы) наградтау тәртібін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 Құрмет грамотасы маңызды моральдық ынталандырудың бірі, қоғам мен мемлекет алдындағы қызметтік және азаматтық борышын лайықты орындағаны үшін қоғамдық танудың көрінісі болып табылады.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Құрмет грамотасымен қоғам мен Астана қаласы алдындағы қызметтік және азаматтық борышын лайықты орындағаны үшін Қазақстан Республикасының азаматтары, шетелдік азаматтар және азаматтығы жоқ адамдар марапатталады.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Құрмет грамотасын Астана қаласы әкімдігі жанындағы Құрмет грамотасын тапсыру жөніндегі комиссияның (бұдан әрі – Комиссия) шешімі бойынша мемлекеттік органдар мен ұйымдардың қолдаухаттары негізінде Астана қаласының әкімі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5. Құрмет грамотасымен наградтау туралы қолдаухатқа еңбек ұжымдары, қоғамдық және діни бірлестіктер, шығармашылық одақтар, саяси партиялар, заңды тұлғалар, өкілді және атқарушы органдар, қоғамдық мүдделерді білдіретін бастамашыл топтар бастамашы бола алады.</w:t>
      </w:r>
    </w:p>
    <w:bookmarkEnd w:id="2"/>
    <w:bookmarkStart w:name="z11" w:id="3"/>
    <w:p>
      <w:pPr>
        <w:spacing w:after="0"/>
        <w:ind w:left="0"/>
        <w:jc w:val="both"/>
      </w:pPr>
      <w:r>
        <w:rPr>
          <w:rFonts w:ascii="Times New Roman"/>
          <w:b w:val="false"/>
          <w:i w:val="false"/>
          <w:color w:val="000000"/>
          <w:sz w:val="28"/>
        </w:rPr>
        <w:t>
      Құрмет грамотасымен наградтау туралы өз кандидатураларын ұсынған тұлғалардан келіп түскен өтініштер қаралмайды.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өкілдері, құқық қорғау органдарының, қоғамдық бірлестіктердің қызметкерлері, Астана қаласының депутаттары кіреді.</w:t>
      </w:r>
    </w:p>
    <w:bookmarkStart w:name="z13" w:id="4"/>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әкімінің әлеуметтік сала мәселелеріне жетекшілік ететін орынбасары төраға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7.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5"/>
    <w:bookmarkStart w:name="z16" w:id="6"/>
    <w:p>
      <w:pPr>
        <w:spacing w:after="0"/>
        <w:ind w:left="0"/>
        <w:jc w:val="both"/>
      </w:pPr>
      <w:r>
        <w:rPr>
          <w:rFonts w:ascii="Times New Roman"/>
          <w:b w:val="false"/>
          <w:i w:val="false"/>
          <w:color w:val="000000"/>
          <w:sz w:val="28"/>
        </w:rPr>
        <w:t>
      8.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6"/>
    <w:bookmarkStart w:name="z17" w:id="7"/>
    <w:p>
      <w:pPr>
        <w:spacing w:after="0"/>
        <w:ind w:left="0"/>
        <w:jc w:val="both"/>
      </w:pPr>
      <w:r>
        <w:rPr>
          <w:rFonts w:ascii="Times New Roman"/>
          <w:b w:val="false"/>
          <w:i w:val="false"/>
          <w:color w:val="000000"/>
          <w:sz w:val="28"/>
        </w:rPr>
        <w:t>
      9. Комиссияның шешімі ұсынымдық сипатта болады және оның барлық мүшелері қол қоятын хаттамамен ресімделеді.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Астана қаласының Құрмет грамотасымен наградтау мәселелері бойынша құжаттама жүргізуді және есепке алуды "Астана қаласы әкімінің аппараты" мемлекеттік мекемесі (бұдан әрі – Аппарат)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xml:space="preserve">
      11. Қолдаухатта негізгі өмірбаяндық деректер көрсетіледі, сондай-ақ жиналыстың хаттамасынан немесе шешімінен үзінді көшірме,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кандидаттың көлемі 3-тен 4 сантиметрге (2 дана) фотосурет қоса беріледі және Комиссияның қарауына:</w:t>
      </w:r>
    </w:p>
    <w:bookmarkEnd w:id="8"/>
    <w:bookmarkStart w:name="z20" w:id="9"/>
    <w:p>
      <w:pPr>
        <w:spacing w:after="0"/>
        <w:ind w:left="0"/>
        <w:jc w:val="both"/>
      </w:pPr>
      <w:r>
        <w:rPr>
          <w:rFonts w:ascii="Times New Roman"/>
          <w:b w:val="false"/>
          <w:i w:val="false"/>
          <w:color w:val="000000"/>
          <w:sz w:val="28"/>
        </w:rPr>
        <w:t>
      1) тегі, аты, әкесінің аты, туған күні, айы, жылы;</w:t>
      </w:r>
    </w:p>
    <w:bookmarkEnd w:id="9"/>
    <w:bookmarkStart w:name="z21" w:id="10"/>
    <w:p>
      <w:pPr>
        <w:spacing w:after="0"/>
        <w:ind w:left="0"/>
        <w:jc w:val="both"/>
      </w:pPr>
      <w:r>
        <w:rPr>
          <w:rFonts w:ascii="Times New Roman"/>
          <w:b w:val="false"/>
          <w:i w:val="false"/>
          <w:color w:val="000000"/>
          <w:sz w:val="28"/>
        </w:rPr>
        <w:t>
      2) білімі туралы мәліметтер;</w:t>
      </w:r>
    </w:p>
    <w:bookmarkEnd w:id="10"/>
    <w:bookmarkStart w:name="z22" w:id="11"/>
    <w:p>
      <w:pPr>
        <w:spacing w:after="0"/>
        <w:ind w:left="0"/>
        <w:jc w:val="both"/>
      </w:pPr>
      <w:r>
        <w:rPr>
          <w:rFonts w:ascii="Times New Roman"/>
          <w:b w:val="false"/>
          <w:i w:val="false"/>
          <w:color w:val="000000"/>
          <w:sz w:val="28"/>
        </w:rPr>
        <w:t>
      3) ұйымның жарғылық немесе құрылтай құжаттарына сәйкес толық атауы және қолдаухат берілген күнгі атқаратын лауазымының толық атауы көрсетіле отырып, жұмыс орны туралы мәліметтер;</w:t>
      </w:r>
    </w:p>
    <w:bookmarkEnd w:id="11"/>
    <w:bookmarkStart w:name="z23" w:id="12"/>
    <w:p>
      <w:pPr>
        <w:spacing w:after="0"/>
        <w:ind w:left="0"/>
        <w:jc w:val="both"/>
      </w:pPr>
      <w:r>
        <w:rPr>
          <w:rFonts w:ascii="Times New Roman"/>
          <w:b w:val="false"/>
          <w:i w:val="false"/>
          <w:color w:val="000000"/>
          <w:sz w:val="28"/>
        </w:rPr>
        <w:t>
      4) еңбек қызметінің мәліметтері;</w:t>
      </w:r>
    </w:p>
    <w:bookmarkEnd w:id="12"/>
    <w:bookmarkStart w:name="z24" w:id="13"/>
    <w:p>
      <w:pPr>
        <w:spacing w:after="0"/>
        <w:ind w:left="0"/>
        <w:jc w:val="both"/>
      </w:pPr>
      <w:r>
        <w:rPr>
          <w:rFonts w:ascii="Times New Roman"/>
          <w:b w:val="false"/>
          <w:i w:val="false"/>
          <w:color w:val="000000"/>
          <w:sz w:val="28"/>
        </w:rPr>
        <w:t>
      5) наградалары мен құрметті атақтары туралы мәліметтер;</w:t>
      </w:r>
    </w:p>
    <w:bookmarkEnd w:id="13"/>
    <w:bookmarkStart w:name="z25" w:id="14"/>
    <w:p>
      <w:pPr>
        <w:spacing w:after="0"/>
        <w:ind w:left="0"/>
        <w:jc w:val="both"/>
      </w:pPr>
      <w:r>
        <w:rPr>
          <w:rFonts w:ascii="Times New Roman"/>
          <w:b w:val="false"/>
          <w:i w:val="false"/>
          <w:color w:val="000000"/>
          <w:sz w:val="28"/>
        </w:rPr>
        <w:t>
      6) заңсыз сотталған және кейіннен сот шешімі бойынша толық ақталған адамдарды қоспағанда, әкімшілік жазалардың және соттылықтың болмауы туралы мәліметтер ұсынылады.</w:t>
      </w:r>
    </w:p>
    <w:bookmarkEnd w:id="14"/>
    <w:bookmarkStart w:name="z26" w:id="15"/>
    <w:p>
      <w:pPr>
        <w:spacing w:after="0"/>
        <w:ind w:left="0"/>
        <w:jc w:val="both"/>
      </w:pPr>
      <w:r>
        <w:rPr>
          <w:rFonts w:ascii="Times New Roman"/>
          <w:b w:val="false"/>
          <w:i w:val="false"/>
          <w:color w:val="000000"/>
          <w:sz w:val="28"/>
        </w:rPr>
        <w:t>
      12. Құрмет грамотасымен:</w:t>
      </w:r>
    </w:p>
    <w:bookmarkEnd w:id="15"/>
    <w:bookmarkStart w:name="z27" w:id="16"/>
    <w:p>
      <w:pPr>
        <w:spacing w:after="0"/>
        <w:ind w:left="0"/>
        <w:jc w:val="both"/>
      </w:pPr>
      <w:r>
        <w:rPr>
          <w:rFonts w:ascii="Times New Roman"/>
          <w:b w:val="false"/>
          <w:i w:val="false"/>
          <w:color w:val="000000"/>
          <w:sz w:val="28"/>
        </w:rPr>
        <w:t>
      Құрмет грамотасына ұсыну сәтінде заңнамада белгіленген тәртіппен өтелмеген немесе алынбаған соттылығы бар тұлғалар;</w:t>
      </w:r>
    </w:p>
    <w:bookmarkEnd w:id="16"/>
    <w:bookmarkStart w:name="z28" w:id="17"/>
    <w:p>
      <w:pPr>
        <w:spacing w:after="0"/>
        <w:ind w:left="0"/>
        <w:jc w:val="both"/>
      </w:pPr>
      <w:r>
        <w:rPr>
          <w:rFonts w:ascii="Times New Roman"/>
          <w:b w:val="false"/>
          <w:i w:val="false"/>
          <w:color w:val="000000"/>
          <w:sz w:val="28"/>
        </w:rPr>
        <w:t>
      сот әрекетке қабілетсіз деп таныған адамдар марапатталмайды.</w:t>
      </w:r>
    </w:p>
    <w:bookmarkEnd w:id="17"/>
    <w:bookmarkStart w:name="z29" w:id="18"/>
    <w:p>
      <w:pPr>
        <w:spacing w:after="0"/>
        <w:ind w:left="0"/>
        <w:jc w:val="both"/>
      </w:pPr>
      <w:r>
        <w:rPr>
          <w:rFonts w:ascii="Times New Roman"/>
          <w:b w:val="false"/>
          <w:i w:val="false"/>
          <w:color w:val="000000"/>
          <w:sz w:val="28"/>
        </w:rPr>
        <w:t>
      13. Құрмет грамотасы:</w:t>
      </w:r>
    </w:p>
    <w:bookmarkEnd w:id="18"/>
    <w:bookmarkStart w:name="z30" w:id="19"/>
    <w:p>
      <w:pPr>
        <w:spacing w:after="0"/>
        <w:ind w:left="0"/>
        <w:jc w:val="both"/>
      </w:pPr>
      <w:r>
        <w:rPr>
          <w:rFonts w:ascii="Times New Roman"/>
          <w:b w:val="false"/>
          <w:i w:val="false"/>
          <w:color w:val="000000"/>
          <w:sz w:val="28"/>
        </w:rPr>
        <w:t>
      1) тиісінше мемлекеттік және орыс тілдерінде жасалады және бланкіге басып шығарылады;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Астана қаласының әкімі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Астана қаласының әкімі немесе оның уәкілеттік беруі бойынша өзге лауазымды адам салтанатты жағдайда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Астана қаласы мәслихатының 30.06.2023 </w:t>
      </w:r>
      <w:r>
        <w:rPr>
          <w:rFonts w:ascii="Times New Roman"/>
          <w:b w:val="false"/>
          <w:i w:val="false"/>
          <w:color w:val="000000"/>
          <w:sz w:val="28"/>
        </w:rPr>
        <w:t>№ 47/5-VIII</w:t>
      </w:r>
      <w:r>
        <w:rPr>
          <w:rFonts w:ascii="Times New Roman"/>
          <w:b w:val="false"/>
          <w:i w:val="false"/>
          <w:color w:val="ff0000"/>
          <w:sz w:val="28"/>
        </w:rPr>
        <w:t xml:space="preserve"> (алғашқы ресми жариялаған күннен кейiн он күнтiзбелiк күн өткен соң қолданысқа енгізіледі) шешімімен.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14. Құрмет грамотасы жоғалған жағдайда телнұсқасы берілмейді.</w:t>
      </w:r>
    </w:p>
    <w:bookmarkEnd w:id="20"/>
    <w:bookmarkStart w:name="z34" w:id="21"/>
    <w:p>
      <w:pPr>
        <w:spacing w:after="0"/>
        <w:ind w:left="0"/>
        <w:jc w:val="both"/>
      </w:pPr>
      <w:r>
        <w:rPr>
          <w:rFonts w:ascii="Times New Roman"/>
          <w:b w:val="false"/>
          <w:i w:val="false"/>
          <w:color w:val="000000"/>
          <w:sz w:val="28"/>
        </w:rPr>
        <w:t>
      15. Құрмет грамотасының бланкілері мен оның жақтаушаларын дайындау Аппаратпен қамтамасыз етіледі.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