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5d546" w14:textId="6e5d546">
      <w:pPr>
        <w:spacing w:after="0"/>
        <w:ind w:left="0"/>
        <w:jc w:val="left"/>
        <w15:collapsed w:val="false"/>
      </w:pPr>
      <w:r>
        <w:rPr>
          <w:rFonts w:ascii="Times New Roman"/>
          <w:b w:val="false"/>
          <w:i w:val="false"/>
          <w:color w:val="000000"/>
          <w:sz w:val="28"/>
        </w:rPr>
        <w:t>
				</w:t>
      </w:r>
      <w:r>
        <w:drawing>
          <wp:inline distT="0" distB="0" distL="0" distR="0">
            <wp:extent cx="1543266" cy="428689"/>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543266" cy="428689"/>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қаласының әлеуметтік көмек көрсету, оның мөлшерлерін белгілеу және мұқтаж азаматтардың жекелеген санаттарының тізбесін айқындау қағидасы туралы" Астана қаласы мәслихатының 2017 жылғы 12 желтоқсандағы № 221/25-VI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Нұр-Сұлтан қаласы мәслихатының 2021 жылғы 24 қарашадағы № 105/15-VII шешімі. Қазақстан Республикасының Әділет министрлігінде 2021 жылғы 14 желтоқсанда № 25765 болып тіркелді. Күші жойылды - Астана қаласы мәслихатының 2023 жылғы 3 қазандағы № 84/10-VIII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03.10.2023 </w:t>
      </w:r>
      <w:r>
        <w:rPr>
          <w:rFonts w:ascii="Times New Roman"/>
          <w:b w:val="false"/>
          <w:i w:val="false"/>
          <w:color w:val="ff0000"/>
          <w:sz w:val="28"/>
        </w:rPr>
        <w:t>№ 84/10-VIII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Нұр-Сұлтан қаласының мәслихаты ШЕШТІ:</w:t>
      </w:r>
    </w:p>
    <w:bookmarkEnd w:id="0"/>
    <w:bookmarkStart w:name="z2" w:id="1"/>
    <w:p>
      <w:pPr>
        <w:spacing w:after="0"/>
        <w:ind w:left="0"/>
        <w:jc w:val="both"/>
      </w:pPr>
      <w:r>
        <w:rPr>
          <w:rFonts w:ascii="Times New Roman"/>
          <w:b w:val="false"/>
          <w:i w:val="false"/>
          <w:color w:val="000000"/>
          <w:sz w:val="28"/>
        </w:rPr>
        <w:t xml:space="preserve">
      1. "Нұр-Сұлтан қаласында әлеуметтік көмек көрсету, оның мөлшерлерін белгілеу және мұқтаж азаматтардың жекелеген санаттарының тізбесін айқындау қағидасы туралы" Астана қаласы мәслихатының 2017 жылғы 12 желтоқсандағы № 221/25-VІ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1149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шешімімен бекітілген Нұр-Сұлтан қаласының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w:t>
      </w:r>
    </w:p>
    <w:bookmarkStart w:name="z5" w:id="3"/>
    <w:p>
      <w:pPr>
        <w:spacing w:after="0"/>
        <w:ind w:left="0"/>
        <w:jc w:val="both"/>
      </w:pPr>
      <w:r>
        <w:rPr>
          <w:rFonts w:ascii="Times New Roman"/>
          <w:b w:val="false"/>
          <w:i w:val="false"/>
          <w:color w:val="000000"/>
          <w:sz w:val="28"/>
        </w:rPr>
        <w:t>
      6) тармақшасы жаңа редакцияда жазылсын:</w:t>
      </w:r>
    </w:p>
    <w:bookmarkEnd w:id="3"/>
    <w:bookmarkStart w:name="z6" w:id="4"/>
    <w:p>
      <w:pPr>
        <w:spacing w:after="0"/>
        <w:ind w:left="0"/>
        <w:jc w:val="both"/>
      </w:pPr>
      <w:r>
        <w:rPr>
          <w:rFonts w:ascii="Times New Roman"/>
          <w:b w:val="false"/>
          <w:i w:val="false"/>
          <w:color w:val="000000"/>
          <w:sz w:val="28"/>
        </w:rPr>
        <w:t>
      "6) Әлеуметтік төлемдер орталығы – "Азаматтарға арналған үкімет" мемлекеттік корпорациясы" коммерциялық емес акционерлік қоғамның әлеуметтік және зейнетақымен қамтамасыздандыру қызметін үйлестіру жөніндегі орталық филиалы;";</w:t>
      </w:r>
    </w:p>
    <w:bookmarkEnd w:id="4"/>
    <w:bookmarkStart w:name="z7" w:id="5"/>
    <w:p>
      <w:pPr>
        <w:spacing w:after="0"/>
        <w:ind w:left="0"/>
        <w:jc w:val="both"/>
      </w:pPr>
      <w:r>
        <w:rPr>
          <w:rFonts w:ascii="Times New Roman"/>
          <w:b w:val="false"/>
          <w:i w:val="false"/>
          <w:color w:val="000000"/>
          <w:sz w:val="28"/>
        </w:rPr>
        <w:t>
      7) тармақшасы жаңа редакцияда жазылсын:</w:t>
      </w:r>
    </w:p>
    <w:bookmarkEnd w:id="5"/>
    <w:bookmarkStart w:name="z8" w:id="6"/>
    <w:p>
      <w:pPr>
        <w:spacing w:after="0"/>
        <w:ind w:left="0"/>
        <w:jc w:val="both"/>
      </w:pPr>
      <w:r>
        <w:rPr>
          <w:rFonts w:ascii="Times New Roman"/>
          <w:b w:val="false"/>
          <w:i w:val="false"/>
          <w:color w:val="000000"/>
          <w:sz w:val="28"/>
        </w:rPr>
        <w:t xml:space="preserve">
      "7) басқа мемлекеттердің аумағындағы ұрыс қимылдарының ардагерлері – "Ардагерлер туралы" Қазақстан Республикасы Заңының </w:t>
      </w:r>
      <w:r>
        <w:rPr>
          <w:rFonts w:ascii="Times New Roman"/>
          <w:b w:val="false"/>
          <w:i w:val="false"/>
          <w:color w:val="000000"/>
          <w:sz w:val="28"/>
        </w:rPr>
        <w:t>5-бабында</w:t>
      </w:r>
      <w:r>
        <w:rPr>
          <w:rFonts w:ascii="Times New Roman"/>
          <w:b w:val="false"/>
          <w:i w:val="false"/>
          <w:color w:val="000000"/>
          <w:sz w:val="28"/>
        </w:rPr>
        <w:t xml:space="preserve"> аталған адамдар;"; </w:t>
      </w:r>
    </w:p>
    <w:bookmarkEnd w:id="6"/>
    <w:bookmarkStart w:name="z9" w:id="7"/>
    <w:p>
      <w:pPr>
        <w:spacing w:after="0"/>
        <w:ind w:left="0"/>
        <w:jc w:val="both"/>
      </w:pPr>
      <w:r>
        <w:rPr>
          <w:rFonts w:ascii="Times New Roman"/>
          <w:b w:val="false"/>
          <w:i w:val="false"/>
          <w:color w:val="000000"/>
          <w:sz w:val="28"/>
        </w:rPr>
        <w:t>
      9) тармақшасы жаңа редакцияда жазылсын:</w:t>
      </w:r>
    </w:p>
    <w:bookmarkEnd w:id="7"/>
    <w:bookmarkStart w:name="z10" w:id="8"/>
    <w:p>
      <w:pPr>
        <w:spacing w:after="0"/>
        <w:ind w:left="0"/>
        <w:jc w:val="both"/>
      </w:pPr>
      <w:r>
        <w:rPr>
          <w:rFonts w:ascii="Times New Roman"/>
          <w:b w:val="false"/>
          <w:i w:val="false"/>
          <w:color w:val="000000"/>
          <w:sz w:val="28"/>
        </w:rPr>
        <w:t xml:space="preserve">
      "9) еңбек ардагерлері – "Ардагерлер туралы" Қазақстан Республикасы Заңы </w:t>
      </w:r>
      <w:r>
        <w:rPr>
          <w:rFonts w:ascii="Times New Roman"/>
          <w:b w:val="false"/>
          <w:i w:val="false"/>
          <w:color w:val="000000"/>
          <w:sz w:val="28"/>
        </w:rPr>
        <w:t>7-бабының</w:t>
      </w:r>
      <w:r>
        <w:rPr>
          <w:rFonts w:ascii="Times New Roman"/>
          <w:b w:val="false"/>
          <w:i w:val="false"/>
          <w:color w:val="000000"/>
          <w:sz w:val="28"/>
        </w:rPr>
        <w:t xml:space="preserve"> 1), 2), 3), 4) тармақшаларында аталған адамдар;"; </w:t>
      </w:r>
    </w:p>
    <w:bookmarkEnd w:id="8"/>
    <w:bookmarkStart w:name="z11" w:id="9"/>
    <w:p>
      <w:pPr>
        <w:spacing w:after="0"/>
        <w:ind w:left="0"/>
        <w:jc w:val="both"/>
      </w:pPr>
      <w:r>
        <w:rPr>
          <w:rFonts w:ascii="Times New Roman"/>
          <w:b w:val="false"/>
          <w:i w:val="false"/>
          <w:color w:val="000000"/>
          <w:sz w:val="28"/>
        </w:rPr>
        <w:t>
      10) тармақшасы жаңа редакцияда жазылсын:</w:t>
      </w:r>
    </w:p>
    <w:bookmarkEnd w:id="9"/>
    <w:bookmarkStart w:name="z12" w:id="10"/>
    <w:p>
      <w:pPr>
        <w:spacing w:after="0"/>
        <w:ind w:left="0"/>
        <w:jc w:val="both"/>
      </w:pPr>
      <w:r>
        <w:rPr>
          <w:rFonts w:ascii="Times New Roman"/>
          <w:b w:val="false"/>
          <w:i w:val="false"/>
          <w:color w:val="000000"/>
          <w:sz w:val="28"/>
        </w:rPr>
        <w:t xml:space="preserve">
      "10) жеңілдіктер бойынша Ұлы Отан соғысының ардагерлеріне теңестірілген ардагерлер – "Ардагерлер туралы"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аталған адамдар;";</w:t>
      </w:r>
    </w:p>
    <w:bookmarkEnd w:id="10"/>
    <w:bookmarkStart w:name="z13" w:id="11"/>
    <w:p>
      <w:pPr>
        <w:spacing w:after="0"/>
        <w:ind w:left="0"/>
        <w:jc w:val="both"/>
      </w:pPr>
      <w:r>
        <w:rPr>
          <w:rFonts w:ascii="Times New Roman"/>
          <w:b w:val="false"/>
          <w:i w:val="false"/>
          <w:color w:val="000000"/>
          <w:sz w:val="28"/>
        </w:rPr>
        <w:t>
      20) тармақшасы жаңа редакцияда жазылсын:</w:t>
      </w:r>
    </w:p>
    <w:bookmarkEnd w:id="11"/>
    <w:bookmarkStart w:name="z14" w:id="12"/>
    <w:p>
      <w:pPr>
        <w:spacing w:after="0"/>
        <w:ind w:left="0"/>
        <w:jc w:val="both"/>
      </w:pPr>
      <w:r>
        <w:rPr>
          <w:rFonts w:ascii="Times New Roman"/>
          <w:b w:val="false"/>
          <w:i w:val="false"/>
          <w:color w:val="000000"/>
          <w:sz w:val="28"/>
        </w:rPr>
        <w:t xml:space="preserve">
      "20) Ұлы Отан соғысының ардагерлері – "Ардагерлер туралы" Қазақстан Республикасы Заңының </w:t>
      </w:r>
      <w:r>
        <w:rPr>
          <w:rFonts w:ascii="Times New Roman"/>
          <w:b w:val="false"/>
          <w:i w:val="false"/>
          <w:color w:val="000000"/>
          <w:sz w:val="28"/>
        </w:rPr>
        <w:t>4-бабында</w:t>
      </w:r>
      <w:r>
        <w:rPr>
          <w:rFonts w:ascii="Times New Roman"/>
          <w:b w:val="false"/>
          <w:i w:val="false"/>
          <w:color w:val="000000"/>
          <w:sz w:val="28"/>
        </w:rPr>
        <w:t xml:space="preserve"> аталған адамдар.";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16" w:id="13"/>
    <w:p>
      <w:pPr>
        <w:spacing w:after="0"/>
        <w:ind w:left="0"/>
        <w:jc w:val="both"/>
      </w:pPr>
      <w:r>
        <w:rPr>
          <w:rFonts w:ascii="Times New Roman"/>
          <w:b w:val="false"/>
          <w:i w:val="false"/>
          <w:color w:val="000000"/>
          <w:sz w:val="28"/>
        </w:rPr>
        <w:t>
      "13. Әлеуметтік көмек алуға құқығы бар алушылардың санаттарына:</w:t>
      </w:r>
    </w:p>
    <w:bookmarkEnd w:id="13"/>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2) басқа мемлекеттердің аумағындағы ұрыс қимылдарының ардагерлері;</w:t>
      </w:r>
    </w:p>
    <w:p>
      <w:pPr>
        <w:spacing w:after="0"/>
        <w:ind w:left="0"/>
        <w:jc w:val="both"/>
      </w:pPr>
      <w:r>
        <w:rPr>
          <w:rFonts w:ascii="Times New Roman"/>
          <w:b w:val="false"/>
          <w:i w:val="false"/>
          <w:color w:val="000000"/>
          <w:sz w:val="28"/>
        </w:rPr>
        <w:t>
      3) жеңілдіктер бойынша Ұлы Отан соғысының ардагерлеріне теңестірілген ардагерлер;</w:t>
      </w:r>
    </w:p>
    <w:p>
      <w:pPr>
        <w:spacing w:after="0"/>
        <w:ind w:left="0"/>
        <w:jc w:val="both"/>
      </w:pPr>
      <w:r>
        <w:rPr>
          <w:rFonts w:ascii="Times New Roman"/>
          <w:b w:val="false"/>
          <w:i w:val="false"/>
          <w:color w:val="000000"/>
          <w:sz w:val="28"/>
        </w:rPr>
        <w:t>
      4) еңбек ардагерлері;</w:t>
      </w:r>
    </w:p>
    <w:p>
      <w:pPr>
        <w:spacing w:after="0"/>
        <w:ind w:left="0"/>
        <w:jc w:val="both"/>
      </w:pPr>
      <w:r>
        <w:rPr>
          <w:rFonts w:ascii="Times New Roman"/>
          <w:b w:val="false"/>
          <w:i w:val="false"/>
          <w:color w:val="000000"/>
          <w:sz w:val="28"/>
        </w:rPr>
        <w:t xml:space="preserve">
      5) "Ардагерлер туралы" Қазақстан Республикасы Заңы </w:t>
      </w:r>
      <w:r>
        <w:rPr>
          <w:rFonts w:ascii="Times New Roman"/>
          <w:b w:val="false"/>
          <w:i w:val="false"/>
          <w:color w:val="000000"/>
          <w:sz w:val="28"/>
        </w:rPr>
        <w:t>8-бабының</w:t>
      </w:r>
      <w:r>
        <w:rPr>
          <w:rFonts w:ascii="Times New Roman"/>
          <w:b w:val="false"/>
          <w:i w:val="false"/>
          <w:color w:val="000000"/>
          <w:sz w:val="28"/>
        </w:rPr>
        <w:t xml:space="preserve"> 1), 2), 3) тармақшаларында аталған адамдар (бұдан әрі – басқа да адамдар);</w:t>
      </w:r>
    </w:p>
    <w:p>
      <w:pPr>
        <w:spacing w:after="0"/>
        <w:ind w:left="0"/>
        <w:jc w:val="both"/>
      </w:pPr>
      <w:r>
        <w:rPr>
          <w:rFonts w:ascii="Times New Roman"/>
          <w:b w:val="false"/>
          <w:i w:val="false"/>
          <w:color w:val="000000"/>
          <w:sz w:val="28"/>
        </w:rPr>
        <w:t>
      6) зейнеткерлік жастағы адамдар, оның ішінде жасы бойынша зейнеткерлер, зейнеткерлік жасқа жеткен жасына байланысты және асыраушысынан айырылу жағдайы бойынша мемлекеттік әлеуметтік жәрдемақы алушылар;</w:t>
      </w:r>
    </w:p>
    <w:p>
      <w:pPr>
        <w:spacing w:after="0"/>
        <w:ind w:left="0"/>
        <w:jc w:val="both"/>
      </w:pPr>
      <w:r>
        <w:rPr>
          <w:rFonts w:ascii="Times New Roman"/>
          <w:b w:val="false"/>
          <w:i w:val="false"/>
          <w:color w:val="000000"/>
          <w:sz w:val="28"/>
        </w:rPr>
        <w:t>
      7) мүгедектер, оның ішінде он сегіз жасқа дейінгі мүгедек балалар;</w:t>
      </w:r>
    </w:p>
    <w:p>
      <w:pPr>
        <w:spacing w:after="0"/>
        <w:ind w:left="0"/>
        <w:jc w:val="both"/>
      </w:pPr>
      <w:r>
        <w:rPr>
          <w:rFonts w:ascii="Times New Roman"/>
          <w:b w:val="false"/>
          <w:i w:val="false"/>
          <w:color w:val="000000"/>
          <w:sz w:val="28"/>
        </w:rPr>
        <w:t>
      8) мүгедек баланы (мүгедек балаларды) тәрбиелеп отырған отбасылар;</w:t>
      </w:r>
    </w:p>
    <w:p>
      <w:pPr>
        <w:spacing w:after="0"/>
        <w:ind w:left="0"/>
        <w:jc w:val="both"/>
      </w:pPr>
      <w:r>
        <w:rPr>
          <w:rFonts w:ascii="Times New Roman"/>
          <w:b w:val="false"/>
          <w:i w:val="false"/>
          <w:color w:val="000000"/>
          <w:sz w:val="28"/>
        </w:rPr>
        <w:t>
      9) саяси қуғын-сүргін құрбандары, саяси қуғын-сүргіннен зардап шеккен адамдар;</w:t>
      </w:r>
    </w:p>
    <w:p>
      <w:pPr>
        <w:spacing w:after="0"/>
        <w:ind w:left="0"/>
        <w:jc w:val="both"/>
      </w:pPr>
      <w:r>
        <w:rPr>
          <w:rFonts w:ascii="Times New Roman"/>
          <w:b w:val="false"/>
          <w:i w:val="false"/>
          <w:color w:val="000000"/>
          <w:sz w:val="28"/>
        </w:rPr>
        <w:t>
      10) көп балалы отбасылар, көп балалы аналар;</w:t>
      </w:r>
    </w:p>
    <w:p>
      <w:pPr>
        <w:spacing w:after="0"/>
        <w:ind w:left="0"/>
        <w:jc w:val="both"/>
      </w:pPr>
      <w:r>
        <w:rPr>
          <w:rFonts w:ascii="Times New Roman"/>
          <w:b w:val="false"/>
          <w:i w:val="false"/>
          <w:color w:val="000000"/>
          <w:sz w:val="28"/>
        </w:rPr>
        <w:t>
      11) жетім балалар, ата-анасының қамқорлығынсыз қалған балалар, балалар үйлерінің түлектері;</w:t>
      </w:r>
    </w:p>
    <w:p>
      <w:pPr>
        <w:spacing w:after="0"/>
        <w:ind w:left="0"/>
        <w:jc w:val="both"/>
      </w:pPr>
      <w:r>
        <w:rPr>
          <w:rFonts w:ascii="Times New Roman"/>
          <w:b w:val="false"/>
          <w:i w:val="false"/>
          <w:color w:val="000000"/>
          <w:sz w:val="28"/>
        </w:rPr>
        <w:t>
      12) мемлекеттік атаулы әлеуметтік көмек алатын табысы аз адамдар (бұдан әрі – табысы аз азаматтар);</w:t>
      </w:r>
    </w:p>
    <w:p>
      <w:pPr>
        <w:spacing w:after="0"/>
        <w:ind w:left="0"/>
        <w:jc w:val="both"/>
      </w:pPr>
      <w:r>
        <w:rPr>
          <w:rFonts w:ascii="Times New Roman"/>
          <w:b w:val="false"/>
          <w:i w:val="false"/>
          <w:color w:val="000000"/>
          <w:sz w:val="28"/>
        </w:rPr>
        <w:t>
      13) әлеуметтік мәні бар аурулармен ауыратын адамдар;</w:t>
      </w:r>
    </w:p>
    <w:p>
      <w:pPr>
        <w:spacing w:after="0"/>
        <w:ind w:left="0"/>
        <w:jc w:val="both"/>
      </w:pPr>
      <w:r>
        <w:rPr>
          <w:rFonts w:ascii="Times New Roman"/>
          <w:b w:val="false"/>
          <w:i w:val="false"/>
          <w:color w:val="000000"/>
          <w:sz w:val="28"/>
        </w:rPr>
        <w:t>
      14) бас бостандығынан айыру орындарынан босатылған тұлғалар;</w:t>
      </w:r>
    </w:p>
    <w:p>
      <w:pPr>
        <w:spacing w:after="0"/>
        <w:ind w:left="0"/>
        <w:jc w:val="both"/>
      </w:pPr>
      <w:r>
        <w:rPr>
          <w:rFonts w:ascii="Times New Roman"/>
          <w:b w:val="false"/>
          <w:i w:val="false"/>
          <w:color w:val="000000"/>
          <w:sz w:val="28"/>
        </w:rPr>
        <w:t>
      15) пробация қызметінің есебінде тұрған тұлғалар;</w:t>
      </w:r>
    </w:p>
    <w:p>
      <w:pPr>
        <w:spacing w:after="0"/>
        <w:ind w:left="0"/>
        <w:jc w:val="both"/>
      </w:pPr>
      <w:r>
        <w:rPr>
          <w:rFonts w:ascii="Times New Roman"/>
          <w:b w:val="false"/>
          <w:i w:val="false"/>
          <w:color w:val="000000"/>
          <w:sz w:val="28"/>
        </w:rPr>
        <w:t>
      16) табиғи зілзала немесе өрт салдарынан зардап шеккен азаматтар жатады;</w:t>
      </w:r>
    </w:p>
    <w:p>
      <w:pPr>
        <w:spacing w:after="0"/>
        <w:ind w:left="0"/>
        <w:jc w:val="both"/>
      </w:pPr>
      <w:r>
        <w:rPr>
          <w:rFonts w:ascii="Times New Roman"/>
          <w:b w:val="false"/>
          <w:i w:val="false"/>
          <w:color w:val="000000"/>
          <w:sz w:val="28"/>
        </w:rPr>
        <w:t>
      17) зейнеткерлер және аймақтар бойынша ядролық сынақтардан келтірілген залал үшін біржолғы өтемақы алушылар ішінен Семей ядролық сынақ полигонындағы ядролық сынақтардың салдарынан зардап шеккендер азаматтар.";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18" w:id="14"/>
    <w:p>
      <w:pPr>
        <w:spacing w:after="0"/>
        <w:ind w:left="0"/>
        <w:jc w:val="both"/>
      </w:pPr>
      <w:r>
        <w:rPr>
          <w:rFonts w:ascii="Times New Roman"/>
          <w:b w:val="false"/>
          <w:i w:val="false"/>
          <w:color w:val="000000"/>
          <w:sz w:val="28"/>
        </w:rPr>
        <w:t>
      "14. Мерекелік және айтулы күндерге әлеуметтік көмек 2,5 айлық есептік көрсеткіш (бұдан әрі – АЕК) көлеміндегі ақшалай төлемдер түрінде азаматтардың мына санаттарына беріледі:</w:t>
      </w:r>
    </w:p>
    <w:bookmarkEnd w:id="14"/>
    <w:p>
      <w:pPr>
        <w:spacing w:after="0"/>
        <w:ind w:left="0"/>
        <w:jc w:val="both"/>
      </w:pPr>
      <w:r>
        <w:rPr>
          <w:rFonts w:ascii="Times New Roman"/>
          <w:b w:val="false"/>
          <w:i w:val="false"/>
          <w:color w:val="000000"/>
          <w:sz w:val="28"/>
        </w:rPr>
        <w:t>
      4 ақпанда (Бүкіләлемдік қатерлі ісікке қарсы күн) – қатерлі ісіктері бар балалар ішінен әлеуметтік мәні бар аурулармен ауыратын адамдарға;</w:t>
      </w:r>
    </w:p>
    <w:p>
      <w:pPr>
        <w:spacing w:after="0"/>
        <w:ind w:left="0"/>
        <w:jc w:val="both"/>
      </w:pPr>
      <w:r>
        <w:rPr>
          <w:rFonts w:ascii="Times New Roman"/>
          <w:b w:val="false"/>
          <w:i w:val="false"/>
          <w:color w:val="000000"/>
          <w:sz w:val="28"/>
        </w:rPr>
        <w:t>
      8 наурызда (Халықаралық әйелдер күні) – оның ішінде табысы аз азаматтар болып табылатын, көп балалы отбасыларға, көп балалы аналарға;</w:t>
      </w:r>
    </w:p>
    <w:p>
      <w:pPr>
        <w:spacing w:after="0"/>
        <w:ind w:left="0"/>
        <w:jc w:val="both"/>
      </w:pPr>
      <w:r>
        <w:rPr>
          <w:rFonts w:ascii="Times New Roman"/>
          <w:b w:val="false"/>
          <w:i w:val="false"/>
          <w:color w:val="000000"/>
          <w:sz w:val="28"/>
        </w:rPr>
        <w:t>
      21-23 наурызда (Наурыз мейрамы) – ата-анасының қамқорлығынсыз қалған балаларға;</w:t>
      </w:r>
    </w:p>
    <w:p>
      <w:pPr>
        <w:spacing w:after="0"/>
        <w:ind w:left="0"/>
        <w:jc w:val="both"/>
      </w:pPr>
      <w:r>
        <w:rPr>
          <w:rFonts w:ascii="Times New Roman"/>
          <w:b w:val="false"/>
          <w:i w:val="false"/>
          <w:color w:val="000000"/>
          <w:sz w:val="28"/>
        </w:rPr>
        <w:t>
      7 мамырда (Отан қорғаушылар күні) – Қазақстан Республикасының алдында ерекше еңбегі үшін зейнетақы алушылар ішінен зейнеткерлік жастағы адамдарға;</w:t>
      </w:r>
    </w:p>
    <w:p>
      <w:pPr>
        <w:spacing w:after="0"/>
        <w:ind w:left="0"/>
        <w:jc w:val="both"/>
      </w:pPr>
      <w:r>
        <w:rPr>
          <w:rFonts w:ascii="Times New Roman"/>
          <w:b w:val="false"/>
          <w:i w:val="false"/>
          <w:color w:val="000000"/>
          <w:sz w:val="28"/>
        </w:rPr>
        <w:t>
      31 мамырда (Саяси қуғын-сүргін құрбандарын еске алу күні) – мүгедектігі бар немесе зейнеткерлер болып табылатын саяси қуғын-сүргін құрбандарына, саяси қуғын-сүргіннен зардап шеккен адамдарға;</w:t>
      </w:r>
    </w:p>
    <w:p>
      <w:pPr>
        <w:spacing w:after="0"/>
        <w:ind w:left="0"/>
        <w:jc w:val="both"/>
      </w:pPr>
      <w:r>
        <w:rPr>
          <w:rFonts w:ascii="Times New Roman"/>
          <w:b w:val="false"/>
          <w:i w:val="false"/>
          <w:color w:val="000000"/>
          <w:sz w:val="28"/>
        </w:rPr>
        <w:t>
      1 маусымда (Балаларды қорғау күні) – жетім балаларға;</w:t>
      </w:r>
    </w:p>
    <w:p>
      <w:pPr>
        <w:spacing w:after="0"/>
        <w:ind w:left="0"/>
        <w:jc w:val="both"/>
      </w:pPr>
      <w:r>
        <w:rPr>
          <w:rFonts w:ascii="Times New Roman"/>
          <w:b w:val="false"/>
          <w:i w:val="false"/>
          <w:color w:val="000000"/>
          <w:sz w:val="28"/>
        </w:rPr>
        <w:t>
      30 тамыз (Қазақстан Республикасының Конституциясы күні) – зейнеткерлер және аймақтар бойынша ядролық сынақтардан келтірілген залал үшін біржолғы өтемақы алушылар ішінен Семей ядролық сынақ полигонындағы ядролық сынақтардың салдарынан зардап шеккендер азаматтарға;</w:t>
      </w:r>
    </w:p>
    <w:p>
      <w:pPr>
        <w:spacing w:after="0"/>
        <w:ind w:left="0"/>
        <w:jc w:val="both"/>
      </w:pPr>
      <w:r>
        <w:rPr>
          <w:rFonts w:ascii="Times New Roman"/>
          <w:b w:val="false"/>
          <w:i w:val="false"/>
          <w:color w:val="000000"/>
          <w:sz w:val="28"/>
        </w:rPr>
        <w:t>
      1 қазанда (Қарттар күні) –жасы бойынша зейнеткерлерге және ең төмен мөлшердегі зейнетақы алушылар ішінен зейнеткерлік жастағы адамдарға;</w:t>
      </w:r>
    </w:p>
    <w:p>
      <w:pPr>
        <w:spacing w:after="0"/>
        <w:ind w:left="0"/>
        <w:jc w:val="both"/>
      </w:pPr>
      <w:r>
        <w:rPr>
          <w:rFonts w:ascii="Times New Roman"/>
          <w:b w:val="false"/>
          <w:i w:val="false"/>
          <w:color w:val="000000"/>
          <w:sz w:val="28"/>
        </w:rPr>
        <w:t>
      қазан айының екінші жексенбісінде (Мүгедектер күні) – мүгедектерге және он сегіз жасқа дейінгі мүгедек балаларға;</w:t>
      </w:r>
    </w:p>
    <w:p>
      <w:pPr>
        <w:spacing w:after="0"/>
        <w:ind w:left="0"/>
        <w:jc w:val="both"/>
      </w:pPr>
      <w:r>
        <w:rPr>
          <w:rFonts w:ascii="Times New Roman"/>
          <w:b w:val="false"/>
          <w:i w:val="false"/>
          <w:color w:val="000000"/>
          <w:sz w:val="28"/>
        </w:rPr>
        <w:t>
      1 желтоқсан (Бүкіләлемдік ЖҚТБ-мен күрес күні) – адамның иммун тапшылығы вирусы туғызатын ауруынан зардап шеккен адамдар, оның ішінде адамның иммун тапшылығы вирусын тасымалдаушылар ішінен әлеуметтік мәні бар аурулармен ауыратын азаматтарға;</w:t>
      </w:r>
    </w:p>
    <w:p>
      <w:pPr>
        <w:spacing w:after="0"/>
        <w:ind w:left="0"/>
        <w:jc w:val="both"/>
      </w:pPr>
      <w:r>
        <w:rPr>
          <w:rFonts w:ascii="Times New Roman"/>
          <w:b w:val="false"/>
          <w:i w:val="false"/>
          <w:color w:val="000000"/>
          <w:sz w:val="28"/>
        </w:rPr>
        <w:t xml:space="preserve">
      16 желтоқсан (Қазақстан Республикасының Тәуелсіздік күні) – Қазақстандағы 1986 жылғы 17-18 желтоқсан оқиғаларына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 ішінен саяси қуғын-сүргін құрбандарына.";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p>
    <w:bookmarkStart w:name="z20" w:id="15"/>
    <w:p>
      <w:pPr>
        <w:spacing w:after="0"/>
        <w:ind w:left="0"/>
        <w:jc w:val="both"/>
      </w:pPr>
      <w:r>
        <w:rPr>
          <w:rFonts w:ascii="Times New Roman"/>
          <w:b w:val="false"/>
          <w:i w:val="false"/>
          <w:color w:val="000000"/>
          <w:sz w:val="28"/>
        </w:rPr>
        <w:t>
      "15. 35 АЕК көлеміндегі әлеуметтік көмек:</w:t>
      </w:r>
    </w:p>
    <w:bookmarkEnd w:id="15"/>
    <w:p>
      <w:pPr>
        <w:spacing w:after="0"/>
        <w:ind w:left="0"/>
        <w:jc w:val="both"/>
      </w:pPr>
      <w:r>
        <w:rPr>
          <w:rFonts w:ascii="Times New Roman"/>
          <w:b w:val="false"/>
          <w:i w:val="false"/>
          <w:color w:val="000000"/>
          <w:sz w:val="28"/>
        </w:rPr>
        <w:t>
      15 ақпанда (Ауғанстаннан Кеңестің шектеулі әскери контингентін шығару күні) – Ауғанстандағы ұрыс қимылдарына қатысушылар қатарындағы жеңілдіктер бойынша Ұлы Отан соғысының мүгедектеріне теңестірілген басқа мемлекеттер аумағындағы ұрыс қимылдарының ардагерлеріне;</w:t>
      </w:r>
    </w:p>
    <w:p>
      <w:pPr>
        <w:spacing w:after="0"/>
        <w:ind w:left="0"/>
        <w:jc w:val="both"/>
      </w:pPr>
      <w:r>
        <w:rPr>
          <w:rFonts w:ascii="Times New Roman"/>
          <w:b w:val="false"/>
          <w:i w:val="false"/>
          <w:color w:val="000000"/>
          <w:sz w:val="28"/>
        </w:rPr>
        <w:t>
      26 сәуірде (Чернобыль атом электр станциясы апатының құрбандарын еске алу күні) – Чернобыль атом электр станциясы апатының зардаптарын жоюға қатысушы тұлғалар ішінен жеңілдіктер бойынша Ұлы Отан соғысының ардагерлеріне теңестірілген ардагерлерге, сондай-ақ басқа да адамдарға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жаңа редакцияда жазылсын:</w:t>
      </w:r>
    </w:p>
    <w:bookmarkStart w:name="z22" w:id="16"/>
    <w:p>
      <w:pPr>
        <w:spacing w:after="0"/>
        <w:ind w:left="0"/>
        <w:jc w:val="both"/>
      </w:pPr>
      <w:r>
        <w:rPr>
          <w:rFonts w:ascii="Times New Roman"/>
          <w:b w:val="false"/>
          <w:i w:val="false"/>
          <w:color w:val="000000"/>
          <w:sz w:val="28"/>
        </w:rPr>
        <w:t xml:space="preserve">
      "33. Қазақстан Республикасының заңнамасында көзделген негіздер бойынша өмірлік қиын жағдайға тап болған азаматтар деп "Арнаулы әлеуметтік қызметтер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w:t>
      </w:r>
    </w:p>
    <w:bookmarkEnd w:id="16"/>
    <w:p>
      <w:pPr>
        <w:spacing w:after="0"/>
        <w:ind w:left="0"/>
        <w:jc w:val="both"/>
      </w:pPr>
      <w:r>
        <w:rPr>
          <w:rFonts w:ascii="Times New Roman"/>
          <w:b w:val="false"/>
          <w:i w:val="false"/>
          <w:color w:val="000000"/>
          <w:sz w:val="28"/>
        </w:rPr>
        <w:t xml:space="preserve">
      жасының егде тартуына байланысты, ауруы және (немесе) мүгедектігі салдарынан өзіне-өзі күтім жасай алмауы бар (осы Қағиданың </w:t>
      </w:r>
      <w:r>
        <w:rPr>
          <w:rFonts w:ascii="Times New Roman"/>
          <w:b w:val="false"/>
          <w:i w:val="false"/>
          <w:color w:val="000000"/>
          <w:sz w:val="28"/>
        </w:rPr>
        <w:t>13-тармағы</w:t>
      </w:r>
      <w:r>
        <w:rPr>
          <w:rFonts w:ascii="Times New Roman"/>
          <w:b w:val="false"/>
          <w:i w:val="false"/>
          <w:color w:val="000000"/>
          <w:sz w:val="28"/>
        </w:rPr>
        <w:t xml:space="preserve"> 6) тармақшасында көрсетілген үнемі бөгде адамның күтіміне мұқтаж азаматтар);</w:t>
      </w:r>
    </w:p>
    <w:p>
      <w:pPr>
        <w:spacing w:after="0"/>
        <w:ind w:left="0"/>
        <w:jc w:val="both"/>
      </w:pPr>
      <w:r>
        <w:rPr>
          <w:rFonts w:ascii="Times New Roman"/>
          <w:b w:val="false"/>
          <w:i w:val="false"/>
          <w:color w:val="000000"/>
          <w:sz w:val="28"/>
        </w:rPr>
        <w:t xml:space="preserve">
      дене және (немесе) ақыл-ой мүмкіндіктеріне байланысты организм функцияларының тұрақты бұзылуы бар (осы Қағиданың </w:t>
      </w:r>
      <w:r>
        <w:rPr>
          <w:rFonts w:ascii="Times New Roman"/>
          <w:b w:val="false"/>
          <w:i w:val="false"/>
          <w:color w:val="000000"/>
          <w:sz w:val="28"/>
        </w:rPr>
        <w:t>13-тармағы</w:t>
      </w:r>
      <w:r>
        <w:rPr>
          <w:rFonts w:ascii="Times New Roman"/>
          <w:b w:val="false"/>
          <w:i w:val="false"/>
          <w:color w:val="000000"/>
          <w:sz w:val="28"/>
        </w:rPr>
        <w:t xml:space="preserve"> 7) тармақшасында көрсетілген азаматтар);</w:t>
      </w:r>
    </w:p>
    <w:p>
      <w:pPr>
        <w:spacing w:after="0"/>
        <w:ind w:left="0"/>
        <w:jc w:val="both"/>
      </w:pPr>
      <w:r>
        <w:rPr>
          <w:rFonts w:ascii="Times New Roman"/>
          <w:b w:val="false"/>
          <w:i w:val="false"/>
          <w:color w:val="000000"/>
          <w:sz w:val="28"/>
        </w:rPr>
        <w:t xml:space="preserve">
      әлеуметтік мәні бар аурулардың және айналасындағыларға қауіп төндіретін аурулардың салдарынан тыныс-тіршілігінің шектелуі бар (осы Қағиданың </w:t>
      </w:r>
      <w:r>
        <w:rPr>
          <w:rFonts w:ascii="Times New Roman"/>
          <w:b w:val="false"/>
          <w:i w:val="false"/>
          <w:color w:val="000000"/>
          <w:sz w:val="28"/>
        </w:rPr>
        <w:t>13-тармағы</w:t>
      </w:r>
      <w:r>
        <w:rPr>
          <w:rFonts w:ascii="Times New Roman"/>
          <w:b w:val="false"/>
          <w:i w:val="false"/>
          <w:color w:val="000000"/>
          <w:sz w:val="28"/>
        </w:rPr>
        <w:t xml:space="preserve"> 13) тармақшасында көрсетілген азаматтар);</w:t>
      </w:r>
    </w:p>
    <w:p>
      <w:pPr>
        <w:spacing w:after="0"/>
        <w:ind w:left="0"/>
        <w:jc w:val="both"/>
      </w:pPr>
      <w:r>
        <w:rPr>
          <w:rFonts w:ascii="Times New Roman"/>
          <w:b w:val="false"/>
          <w:i w:val="false"/>
          <w:color w:val="000000"/>
          <w:sz w:val="28"/>
        </w:rPr>
        <w:t xml:space="preserve">
      бас бостандығынан айыру орындарынан босатылған (осы Қағиданың </w:t>
      </w:r>
      <w:r>
        <w:rPr>
          <w:rFonts w:ascii="Times New Roman"/>
          <w:b w:val="false"/>
          <w:i w:val="false"/>
          <w:color w:val="000000"/>
          <w:sz w:val="28"/>
        </w:rPr>
        <w:t>13-тармағы</w:t>
      </w:r>
      <w:r>
        <w:rPr>
          <w:rFonts w:ascii="Times New Roman"/>
          <w:b w:val="false"/>
          <w:i w:val="false"/>
          <w:color w:val="000000"/>
          <w:sz w:val="28"/>
        </w:rPr>
        <w:t xml:space="preserve"> 14) тармақшасында көрсетілген азаматтар);</w:t>
      </w:r>
    </w:p>
    <w:p>
      <w:pPr>
        <w:spacing w:after="0"/>
        <w:ind w:left="0"/>
        <w:jc w:val="both"/>
      </w:pPr>
      <w:r>
        <w:rPr>
          <w:rFonts w:ascii="Times New Roman"/>
          <w:b w:val="false"/>
          <w:i w:val="false"/>
          <w:color w:val="000000"/>
          <w:sz w:val="28"/>
        </w:rPr>
        <w:t xml:space="preserve">
      пробация қызметінің есебінде тұрған (осы Қағиданың </w:t>
      </w:r>
      <w:r>
        <w:rPr>
          <w:rFonts w:ascii="Times New Roman"/>
          <w:b w:val="false"/>
          <w:i w:val="false"/>
          <w:color w:val="000000"/>
          <w:sz w:val="28"/>
        </w:rPr>
        <w:t>13-тармағы</w:t>
      </w:r>
      <w:r>
        <w:rPr>
          <w:rFonts w:ascii="Times New Roman"/>
          <w:b w:val="false"/>
          <w:i w:val="false"/>
          <w:color w:val="000000"/>
          <w:sz w:val="28"/>
        </w:rPr>
        <w:t xml:space="preserve"> 15) тармақшасында көрсетілген азаматтар) азаматтар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2) тармақшасы жаңа редакцияда жазылсын:</w:t>
      </w:r>
    </w:p>
    <w:bookmarkStart w:name="z24" w:id="17"/>
    <w:p>
      <w:pPr>
        <w:spacing w:after="0"/>
        <w:ind w:left="0"/>
        <w:jc w:val="both"/>
      </w:pPr>
      <w:r>
        <w:rPr>
          <w:rFonts w:ascii="Times New Roman"/>
          <w:b w:val="false"/>
          <w:i w:val="false"/>
          <w:color w:val="000000"/>
          <w:sz w:val="28"/>
        </w:rPr>
        <w:t>
      "2) өмірлік қиын жағдайдың туындағанын растайтын акт және/немесе құжат, оның ішінде өмірлік қиын жағдайға байланысты адамның болған шығындарын растайтын құжаттар (бақылау-касса машинасының чектердің көшірмелері, рецептер, медициналық қызметтерді көрсетуге арналған шарт және тағы басқа);";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52-тармақта</w:t>
      </w:r>
      <w:r>
        <w:rPr>
          <w:rFonts w:ascii="Times New Roman"/>
          <w:b w:val="false"/>
          <w:i w:val="false"/>
          <w:color w:val="000000"/>
          <w:sz w:val="28"/>
        </w:rPr>
        <w:t>:</w:t>
      </w:r>
    </w:p>
    <w:bookmarkStart w:name="z26" w:id="18"/>
    <w:p>
      <w:pPr>
        <w:spacing w:after="0"/>
        <w:ind w:left="0"/>
        <w:jc w:val="both"/>
      </w:pPr>
      <w:r>
        <w:rPr>
          <w:rFonts w:ascii="Times New Roman"/>
          <w:b w:val="false"/>
          <w:i w:val="false"/>
          <w:color w:val="000000"/>
          <w:sz w:val="28"/>
        </w:rPr>
        <w:t>
      2) тармақша жаңа редакцияда жазылсын:</w:t>
      </w:r>
    </w:p>
    <w:bookmarkEnd w:id="18"/>
    <w:bookmarkStart w:name="z27" w:id="19"/>
    <w:p>
      <w:pPr>
        <w:spacing w:after="0"/>
        <w:ind w:left="0"/>
        <w:jc w:val="both"/>
      </w:pPr>
      <w:r>
        <w:rPr>
          <w:rFonts w:ascii="Times New Roman"/>
          <w:b w:val="false"/>
          <w:i w:val="false"/>
          <w:color w:val="000000"/>
          <w:sz w:val="28"/>
        </w:rPr>
        <w:t>
      "2) шипажайлық-курорттық емделу:</w:t>
      </w:r>
    </w:p>
    <w:bookmarkEnd w:id="19"/>
    <w:p>
      <w:pPr>
        <w:spacing w:after="0"/>
        <w:ind w:left="0"/>
        <w:jc w:val="both"/>
      </w:pPr>
      <w:r>
        <w:rPr>
          <w:rFonts w:ascii="Times New Roman"/>
          <w:b w:val="false"/>
          <w:i w:val="false"/>
          <w:color w:val="000000"/>
          <w:sz w:val="28"/>
        </w:rPr>
        <w:t xml:space="preserve">
      Ұлы Отан соғысының ардагерлеріне, басқа мемлекеттер аумағындағы ұрыс қимылдарының ардагерлеріне және жеңілдіктер бойынша Ұлы Отан соғысының ардагерлеріне, теңестірілген ардагерлерге, Қазақстандағы 1986 жылғы 17-18 желтоқсан оқиғаларына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 ішінен саяси қуғын-сүргін құрбандарына;</w:t>
      </w:r>
    </w:p>
    <w:p>
      <w:pPr>
        <w:spacing w:after="0"/>
        <w:ind w:left="0"/>
        <w:jc w:val="both"/>
      </w:pPr>
      <w:r>
        <w:rPr>
          <w:rFonts w:ascii="Times New Roman"/>
          <w:b w:val="false"/>
          <w:i w:val="false"/>
          <w:color w:val="000000"/>
          <w:sz w:val="28"/>
        </w:rPr>
        <w:t>
      жолдама құнының 35%-ын төлеумен жасы бойынша зейнеткерлерге;</w:t>
      </w:r>
    </w:p>
    <w:p>
      <w:pPr>
        <w:spacing w:after="0"/>
        <w:ind w:left="0"/>
        <w:jc w:val="both"/>
      </w:pPr>
      <w:r>
        <w:rPr>
          <w:rFonts w:ascii="Times New Roman"/>
          <w:b w:val="false"/>
          <w:i w:val="false"/>
          <w:color w:val="000000"/>
          <w:sz w:val="28"/>
        </w:rPr>
        <w:t>
      жолдама құнының 25%-ын төлеумен еңбек ардагерлеріне, ең төмен мөлшердегі зейнетақы алушылар ішінен жасы бойынша зейнеткерлерге;";</w:t>
      </w:r>
    </w:p>
    <w:bookmarkStart w:name="z28" w:id="20"/>
    <w:p>
      <w:pPr>
        <w:spacing w:after="0"/>
        <w:ind w:left="0"/>
        <w:jc w:val="both"/>
      </w:pPr>
      <w:r>
        <w:rPr>
          <w:rFonts w:ascii="Times New Roman"/>
          <w:b w:val="false"/>
          <w:i w:val="false"/>
          <w:color w:val="000000"/>
          <w:sz w:val="28"/>
        </w:rPr>
        <w:t>
      4) тармақша жаңа редакцияда жазылсын:</w:t>
      </w:r>
    </w:p>
    <w:bookmarkEnd w:id="20"/>
    <w:bookmarkStart w:name="z29" w:id="21"/>
    <w:p>
      <w:pPr>
        <w:spacing w:after="0"/>
        <w:ind w:left="0"/>
        <w:jc w:val="both"/>
      </w:pPr>
      <w:r>
        <w:rPr>
          <w:rFonts w:ascii="Times New Roman"/>
          <w:b w:val="false"/>
          <w:i w:val="false"/>
          <w:color w:val="000000"/>
          <w:sz w:val="28"/>
        </w:rPr>
        <w:t>
      "4) коммуналдық қызметтерді, тұрғын үйді күтіп ұстауға, телефонға абоненттік төлемдерді төлеуге:</w:t>
      </w:r>
    </w:p>
    <w:bookmarkEnd w:id="21"/>
    <w:p>
      <w:pPr>
        <w:spacing w:after="0"/>
        <w:ind w:left="0"/>
        <w:jc w:val="both"/>
      </w:pPr>
      <w:r>
        <w:rPr>
          <w:rFonts w:ascii="Times New Roman"/>
          <w:b w:val="false"/>
          <w:i w:val="false"/>
          <w:color w:val="000000"/>
          <w:sz w:val="28"/>
        </w:rPr>
        <w:t xml:space="preserve">
      Ұлы Отан соғысының ардагерлеріне, басқа мемлекеттердің аумақтарындағы соғыс қимылдарының ардагерлеріне, жеңілдіктер бойынша Ұлы Отан соғысының ардагерлеріне, теңестірілген ардагерлерге, басқа да адамдарға, Қазақстандағы 1986 жылғы 17-18 желтоқсан оқиғаларына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 ішінен саяси қуғын-сүргін құрбандарына;";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53-тармақтың</w:t>
      </w:r>
      <w:r>
        <w:rPr>
          <w:rFonts w:ascii="Times New Roman"/>
          <w:b w:val="false"/>
          <w:i w:val="false"/>
          <w:color w:val="000000"/>
          <w:sz w:val="28"/>
        </w:rPr>
        <w:t xml:space="preserve"> 5) тармақшасы жаңа редакцияда жазылсын:</w:t>
      </w:r>
    </w:p>
    <w:bookmarkStart w:name="z31" w:id="22"/>
    <w:p>
      <w:pPr>
        <w:spacing w:after="0"/>
        <w:ind w:left="0"/>
        <w:jc w:val="both"/>
      </w:pPr>
      <w:r>
        <w:rPr>
          <w:rFonts w:ascii="Times New Roman"/>
          <w:b w:val="false"/>
          <w:i w:val="false"/>
          <w:color w:val="000000"/>
          <w:sz w:val="28"/>
        </w:rPr>
        <w:t>
      "5) коммуналдық қызметтерді, тұрғын үйді күтіп ұстауға, телефонға абоненттік төлемдерді төлеуге ақшалай төлемдер түрінде әлеуметтік көмек үшін тұрып жатқан тұрғын үйдің шаршы метрін растайтын (техникалық паспортпен құқық белгілейтін құжат) құжаттың көшірмесі (Ұлы Отан соғысының ардагерлері үшін);";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58-1-тармақ</w:t>
      </w:r>
      <w:r>
        <w:rPr>
          <w:rFonts w:ascii="Times New Roman"/>
          <w:b w:val="false"/>
          <w:i w:val="false"/>
          <w:color w:val="000000"/>
          <w:sz w:val="28"/>
        </w:rPr>
        <w:t xml:space="preserve"> жаңа редакцияда жазылсын:</w:t>
      </w:r>
    </w:p>
    <w:bookmarkStart w:name="z33" w:id="23"/>
    <w:p>
      <w:pPr>
        <w:spacing w:after="0"/>
        <w:ind w:left="0"/>
        <w:jc w:val="both"/>
      </w:pPr>
      <w:r>
        <w:rPr>
          <w:rFonts w:ascii="Times New Roman"/>
          <w:b w:val="false"/>
          <w:i w:val="false"/>
          <w:color w:val="000000"/>
          <w:sz w:val="28"/>
        </w:rPr>
        <w:t xml:space="preserve">
      "58-1. Санаторлық-курорттық емделуге арналған шығындарды өтеу түріндегі әлеуметтік көмек осы Қағиданың </w:t>
      </w:r>
      <w:r>
        <w:rPr>
          <w:rFonts w:ascii="Times New Roman"/>
          <w:b w:val="false"/>
          <w:i w:val="false"/>
          <w:color w:val="000000"/>
          <w:sz w:val="28"/>
        </w:rPr>
        <w:t>52-тармағының</w:t>
      </w:r>
      <w:r>
        <w:rPr>
          <w:rFonts w:ascii="Times New Roman"/>
          <w:b w:val="false"/>
          <w:i w:val="false"/>
          <w:color w:val="000000"/>
          <w:sz w:val="28"/>
        </w:rPr>
        <w:t xml:space="preserve"> 2-1) тармақшасында көрсетілген азаматтардың қатарынан бір адамға, олар санаторлық-курорттық емдеуді ұсынатын ұйымда болған кезеңге нақты шығындар мөлшерінде, бірақ 35 АЕК-тен аспайтын мөлшерде беріледі.</w:t>
      </w:r>
    </w:p>
    <w:bookmarkEnd w:id="23"/>
    <w:p>
      <w:pPr>
        <w:spacing w:after="0"/>
        <w:ind w:left="0"/>
        <w:jc w:val="both"/>
      </w:pPr>
      <w:r>
        <w:rPr>
          <w:rFonts w:ascii="Times New Roman"/>
          <w:b w:val="false"/>
          <w:i w:val="false"/>
          <w:color w:val="000000"/>
          <w:sz w:val="28"/>
        </w:rPr>
        <w:t>
      Әкімші өтініш беруші ұсынған құжаттардың негізінде өтініш қабылданған күннен бастап күнтізбелік 30 күн ішінде санаторлық-курорттық емделу үшін әлеуметтік көмекті ақшалай түрде екінші деңгейдегі банктер арқылы өтініш берушінің жеке шоттарына есептеуді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72-тармақтың</w:t>
      </w:r>
      <w:r>
        <w:rPr>
          <w:rFonts w:ascii="Times New Roman"/>
          <w:b w:val="false"/>
          <w:i w:val="false"/>
          <w:color w:val="000000"/>
          <w:sz w:val="28"/>
        </w:rPr>
        <w:t xml:space="preserve"> 3) тармақшасы жаңа редакцияда жазылсын:</w:t>
      </w:r>
    </w:p>
    <w:bookmarkStart w:name="z35" w:id="24"/>
    <w:p>
      <w:pPr>
        <w:spacing w:after="0"/>
        <w:ind w:left="0"/>
        <w:jc w:val="both"/>
      </w:pPr>
      <w:r>
        <w:rPr>
          <w:rFonts w:ascii="Times New Roman"/>
          <w:b w:val="false"/>
          <w:i w:val="false"/>
          <w:color w:val="000000"/>
          <w:sz w:val="28"/>
        </w:rPr>
        <w:t xml:space="preserve">
      "3) басқа мемлекеттердің аумағындағы ұрыс қимылдарының ардагерлеріне және жеңілдіктер бойынша Ұлы Отан соғысының ардагерлеріне теңестірілген ардагерлерге, Қазақстандағы 1986 жылғы 17-18 желтоқсан оқиғаларына қатысып, Қазақстан Республикасының "Жаппай саяси қуғын-сүргіндер құрбандарын ақтау туралы"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тәртіпке сәйкес ақталған тұлғалар ішінен саяси қуғын-сүргін құрбандарына – 2,4 АЕК;";</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79-тармақ</w:t>
      </w:r>
      <w:r>
        <w:rPr>
          <w:rFonts w:ascii="Times New Roman"/>
          <w:b w:val="false"/>
          <w:i w:val="false"/>
          <w:color w:val="000000"/>
          <w:sz w:val="28"/>
        </w:rPr>
        <w:t xml:space="preserve"> жаңа редакцияда жазылсын:</w:t>
      </w:r>
    </w:p>
    <w:bookmarkStart w:name="z37" w:id="25"/>
    <w:p>
      <w:pPr>
        <w:spacing w:after="0"/>
        <w:ind w:left="0"/>
        <w:jc w:val="both"/>
      </w:pPr>
      <w:r>
        <w:rPr>
          <w:rFonts w:ascii="Times New Roman"/>
          <w:b w:val="false"/>
          <w:i w:val="false"/>
          <w:color w:val="000000"/>
          <w:sz w:val="28"/>
        </w:rPr>
        <w:t>
      "79. Әкімші әлеуметтік көмек алуға үміткерлерден құжаттарды қабылдауы жыл сайын 1 шілдеден 21 тамызға дейін (қоса алғанда) өтеді.";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w:t>
      </w:r>
      <w:r>
        <w:rPr>
          <w:rFonts w:ascii="Times New Roman"/>
          <w:b w:val="false"/>
          <w:i w:val="false"/>
          <w:color w:val="000000"/>
          <w:sz w:val="28"/>
        </w:rPr>
        <w:t xml:space="preserve"> жаңа редакцияда жазылсын:</w:t>
      </w:r>
    </w:p>
    <w:bookmarkStart w:name="z39" w:id="26"/>
    <w:p>
      <w:pPr>
        <w:spacing w:after="0"/>
        <w:ind w:left="0"/>
        <w:jc w:val="both"/>
      </w:pPr>
      <w:r>
        <w:rPr>
          <w:rFonts w:ascii="Times New Roman"/>
          <w:b w:val="false"/>
          <w:i w:val="false"/>
          <w:color w:val="000000"/>
          <w:sz w:val="28"/>
        </w:rPr>
        <w:t>
      "95. Қатты отынды сатып алуға әлеуметтік көмек төрт ең төмен күнкөріс деңгейінен аспайтын жан басына шаққандағы табысы болған және оларда және отбасы мүшелерінде басқа тұрғын үйі болмаған жағдайда, жергілікті (пештік) жылытатын жеке тұрғын үйде тұратын, оның жеке меншік иесі (жалға алушысы) немесе жеке меншік иесінің отбасы мүшелері (жалға алушысы) болып табылатын жасы бойынша зейнеткерлерге, мүгедектерге, мүгедек балаларға, әлеуметтік мәні бар аурулары бар адамдарға, көп балалы аналарға және көп балалы отбасыларға жүргізіледі.".</w:t>
      </w:r>
    </w:p>
    <w:bookmarkEnd w:id="26"/>
    <w:bookmarkStart w:name="z40" w:id="2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Нұр-Сұлтан қаласы </w:t>
            </w:r>
          </w:p>
          <w:p>
            <w:pPr>
              <w:spacing w:after="20"/>
              <w:ind w:left="20"/>
              <w:jc w:val="both"/>
            </w:pPr>
          </w:p>
          <w:p>
            <w:pPr>
              <w:spacing w:after="20"/>
              <w:ind w:left="20"/>
              <w:jc w:val="both"/>
            </w:pPr>
            <w:r>
              <w:rPr>
                <w:rFonts w:ascii="Times New Roman"/>
                <w:b w:val="false"/>
                <w:i/>
                <w:color w:val="000000"/>
                <w:sz w:val="20"/>
              </w:rPr>
              <w:t>мәслихатның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