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1077" w14:textId="13910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2018 жылғы 26 желтоқсандағы № 07-2059 "Ашық деректердің интернет-порталында орналастырылатын ашық деректер тізбесін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әкімдігінің 2021 жылғы 29 желтоқсандағы № 504-4720 қаулысы. Қазақстан Республикасының Әділет министрлігінде 2022 жылғы 10 қаңтарда № 26420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Нұр-Сұлтан қаласының әкімдігі ҚАУЛЫ ЕТЕДІ: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Астана қаласы әкімдігінің 2018 жылғы 26 желтоқсандағы № 07-2059 "Ашық деректердің интернет-порталында орналастырылатын ашық деректер тізбесін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1196 болып тіркелген) күші жойылды деп танылсын.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Нұр-Сұлтан қаласы әкімінің жетекшілік ететін орынбасарына жүктелсін.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