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e239" w14:textId="3a6e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бойынша 2021 жылға арналған мектепке дейiнгi тәрбие мен оқытуға мемлекеттiк бiлiм беру тапсырысын, ата-ана төлемақысының мөлшерін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2021 жылғы 9 наурыздағы № А-3/114 қаулысы. Ақмола облысының Әділет департаментінде 2021 жылғы 15 наурызда № 8391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 2-тармағындағы </w:t>
      </w:r>
      <w:r>
        <w:rPr>
          <w:rFonts w:ascii="Times New Roman"/>
          <w:b w:val="false"/>
          <w:i w:val="false"/>
          <w:color w:val="000000"/>
          <w:sz w:val="28"/>
        </w:rPr>
        <w:t>7-3)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 бойынша 2021 жылға арналған мектепке дейiнгi тәрбие мен оқытуға мемлекеттiк бiлiм беру тапсырысы, ата-ана төлемақысының мөлшері бекiтілсін.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А.Е. Мысырәлімоваға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2021 жылдың 1 қаңтарынан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А-3/114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 2021 жылға арналған мектепке дейiнгi тәрбие мен оқытуға мемлекеттiк бiлiм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3"/>
        <w:gridCol w:w="2279"/>
        <w:gridCol w:w="2279"/>
        <w:gridCol w:w="2279"/>
        <w:gridCol w:w="2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мектепке дейінгі ұйымдар бойынша айына бір тәрбиеленушіге жан басына шаққандағы нормативтік қаржыландыру құны (теңгеде)</w:t>
            </w:r>
          </w:p>
        </w:tc>
      </w:tr>
      <w:tr>
        <w:trPr>
          <w:trHeight w:val="3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болу режимі 10,5 сағаттық топта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болу режимі 9 сағаттық топта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санаторлы топта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үлгісіндегі топта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топта</w:t>
            </w:r>
          </w:p>
        </w:tc>
      </w:tr>
      <w:tr>
        <w:trPr>
          <w:trHeight w:val="3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 теңге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35166 теңге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56282 теңге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 теңге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мектепке дейінгі ұйымдар бойынша айына бір тәрбиеленушіге жан басына шаққандағы нормативтік қаржыландыру құны (теңгеде)</w:t>
            </w:r>
          </w:p>
        </w:tc>
      </w:tr>
      <w:tr>
        <w:trPr>
          <w:trHeight w:val="3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 режимі 10,5 сағаттық топта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болу режимі 9 сағаттық топта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 топта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түзету үлгісіндегі топта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күн болатын топта </w:t>
            </w:r>
          </w:p>
        </w:tc>
      </w:tr>
      <w:tr>
        <w:trPr>
          <w:trHeight w:val="3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 теңге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 теңге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62159 теңге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74621 теңге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ата-ана төлемақысының мөлшері (теңгеде)</w:t>
            </w:r>
          </w:p>
        </w:tc>
      </w:tr>
      <w:tr>
        <w:trPr>
          <w:trHeight w:val="3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1-сыныпқа қабылданғанға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топта</w:t>
            </w:r>
          </w:p>
        </w:tc>
      </w:tr>
      <w:tr>
        <w:trPr>
          <w:trHeight w:val="30" w:hRule="atLeast"/>
        </w:trPr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12450,23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15529,32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7764,66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