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f557" w14:textId="492f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29 қыркүйектегі № А-9/482 қаулысы. Қазақстан Республикасының Әділет министрлігінде 2021 жылғы 30 қыркүйекте № 24579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2021-2022 оқу жылына техникалық және кәсіптік білімі бар кадрларды даярлауға арналған мемлекеттік білім берутапсырысы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2021-2022 оқу жылына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А.Е. Мысырәлімоваға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техникалық және кәсіптік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8"/>
        <w:gridCol w:w="1128"/>
        <w:gridCol w:w="1718"/>
        <w:gridCol w:w="1718"/>
        <w:gridCol w:w="1719"/>
        <w:gridCol w:w="1719"/>
      </w:tblGrid>
      <w:tr>
        <w:trPr>
          <w:trHeight w:val="30" w:hRule="atLeast"/>
        </w:trPr>
        <w:tc>
          <w:tcPr>
            <w:tcW w:w="4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Гранттардың саны 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4 айға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8 айға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4 айға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"Музыкалық білім беру"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"Информатика"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"Көркем еңбек"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"Негізгі орта білім берудегі тіл мен әдебиетті оқытудың педагогикасы мен әдістемесі"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"Бастауыш білім беру педагогикасы мен әдістемесі"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"Дене тәрбиесі және спорт"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"Кәсіптік оқыту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"Мектепке дейінгі тәрбие және оқыту"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"Халықтық көркем шығармашылығы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 "Әлеуметтік-мәдени қызмет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"Интерьер дизайны"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"Киім дизайны"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"Сәндік қолданбалы және халықтық кәсіпшілік өнері (бейін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"Аударма ісі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"Аспаптық орындау (аспап 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"Музыка теориясы"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"Хорды дирижерлау"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"Вокалдық өнер"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"Графикалық және мультимедиялық дизайн"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"Кітапхана 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"Басқаруды құжаттамалық қамтамасыз ету және мұрағаттану"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"Есеп және аудит"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"Маркетинг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"Менеджмент (қолдану салалары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Жаратылыстану ғылымдары, математика және статистика 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 "Табиғи ресурстарды қорғау және ұтымды пайдалану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"Экология және табиғатты қорғау қызметі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"Бағдарламалық қамтамасыз ету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"Есептеу техникасы және ақпараттық желілер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"Электр жабдықтары (түрлері және салалары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"Жылу техникалық жабдықтар және жылумен жабдықтау жүйелері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"Сандық техника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"Дәне керлеуісі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"Ауыл шаруашылығын механикаландыру"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"Электромеханикалық жабдықтарға техникалық қызмет көрсету, жөндеу және пайдалану (түрлері және салалары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"Тігін өндірісі және киімдерді үлгілеу"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"Маркшейдерлік 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"Автомобиль жолдары мен аэродромдар құрылысы және пайдалану"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"Ғимараттар мен құрылыстарды салу және пайдалану"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"Пайдалы қазбаларды байыту (кен байыту)"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"Токарлық іс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"Тұрғын үй-коммуналдық шаруашылық объектілерінің инженерлік жүйелерін монтаждау және пайдалану"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"Элеватор, ұнтарту, жарма және құрама жем өндірісі"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"Жиһаз өндірісі"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 "Жылу электр станцияларының жылу энергетикалық қондырғылары"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"Автомобиль көлігіне техникалық қызмет көрсету, жөндеу және пайдалану"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"Пайдалы қазбалар кен орындарын ашық қазу"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"Тағам өндірісінің технологиясы"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 "Мехатроника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 "Темір жол құрылысы, жол және жол шаруашылығы"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"Машина жасау технологиясы (түрлері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"Автоматтандыру және технологиялық процестерді басқару (бейін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"Машиналар мен жабдықтарды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(өнер кәсіп салалары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"Құрылыс бұйымдары мен конструкцияларын өндіру"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"Архитектура"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"Геодезия және картография"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"Электр мен қамтамасыздандыру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 "Ландшафтық дизайн"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"Радиотехника, электроника және телекоммуникациялар"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"Агрономия"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"Зоотехния"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"Ветеринария"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"Орман шаруашылығы"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"Мейіргер 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"Емдеу ісі"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"Акушерлік іс"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"Әлеуметтік жұмыс"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 "Гигиена және эпидемиология"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"Лабораториялық диагностика"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"Тамақтандыруды ұйымдастыру"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"Тамақтану саласында қызмет көрсетуді ұйымдастыру"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"Қонақ үй бизнесі"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"Шаштараз өнері"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"Теміржол көлігінде тасымалдауды ұйымдастыру және қозғалысты басқару"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"Өрт қауіпсіздігі"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"Төтенше жағдайда қорғау (салалар бойынша)"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"Жол қозғалысын ұйымдастыру"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"Туризм"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орта білімнен кейінгі білімі бар кадрларды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7"/>
        <w:gridCol w:w="1146"/>
        <w:gridCol w:w="1804"/>
        <w:gridCol w:w="1804"/>
        <w:gridCol w:w="1804"/>
        <w:gridCol w:w="1805"/>
      </w:tblGrid>
      <w:tr>
        <w:trPr>
          <w:trHeight w:val="30" w:hRule="atLeast"/>
        </w:trPr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Гранттардың саны 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4 айға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8 айға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4 айға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"Мектепке дейінгі тәрбие және оқыту"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"Бастауыш білім беру педагогикасы мен әдістемесі"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"Дене тәрбиесі және спорт"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"Информатика"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"Логопедия"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"Негізгі орта білім берудегі тіл мен әдебиетті оқытудың педагогикасы мен әдістемесі"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"Әлеуметтік-мәдени қызмет"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"Экология және табиғатты қорғау қызметі (түрлері бойынша)"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"Бағдарламалық қамтамасыздандыру (түрлері бойынша)"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"Есептеу техникасы және ақпараттық желілер (түрлері бойынша)"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"Машина жасау технологиясы (түрлері бойынша)"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"Автомобиль көлігіне техникалық қызмет көрсету, жөндеу және пайдалану"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"Ғимараттар мен құрылыстарды салу және пайдалану"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"Автомобиль жолдары мен аэродромдар құрылысы және пайдалану"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"Мейіргер ісі"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"Өрт қауіпсіздігі"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"Төтенше жағдайларда қорғау (бейін бойынша)"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