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1cc51" w14:textId="821cc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"Ақмола облысы бойынша әлеуметтік маңызы бар қатынастардың тізбесін айқындау туралы" Ақмола облыстық мәслихатының 2019 жылғы 10 сәуірдегі № 6С-31-7 шешіміне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облыстық мәслихатының 2021 жылғы 5 қарашадағы № 7С-10-6 шешімі. Қазақстан Республикасының Әділет министрлігінде 2021 жылғы 22 қарашада № 25308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Ақмола облыстық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"Ақмола облысы бойынша әлеуметтік маңызы бар қатынастардың тізбесін айқындау туралы" Ақмола облыстық мәслихатының 2019 жылғы 10 сәуірдегі № 6С-31-7 (Нормативтік құқықтық актілерді мемлекеттік тіркеу тізілімінде № 7128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Ақмола облысы бойынша әлеуметтік маңызы бар </w:t>
      </w:r>
      <w:r>
        <w:rPr>
          <w:rFonts w:ascii="Times New Roman"/>
          <w:b w:val="false"/>
          <w:i w:val="false"/>
          <w:color w:val="000000"/>
          <w:sz w:val="28"/>
        </w:rPr>
        <w:t>қатынастардың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тізбесі: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реттік нөмірі 3-1-жолмен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8"/>
        <w:gridCol w:w="6700"/>
        <w:gridCol w:w="1052"/>
      </w:tblGrid>
      <w:tr>
        <w:trPr>
          <w:trHeight w:val="30" w:hRule="atLeast"/>
        </w:trPr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"Ақкөл – Мало-Александровка" 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реттік нөмірі 23-1 және 23-2-жолдармен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1"/>
        <w:gridCol w:w="5624"/>
        <w:gridCol w:w="1015"/>
      </w:tblGrid>
      <w:tr>
        <w:trPr>
          <w:trHeight w:val="30" w:hRule="atLeast"/>
        </w:trPr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23-1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"Шортанды – Жолымбет" 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</w:tr>
      <w:tr>
        <w:trPr>
          <w:trHeight w:val="30" w:hRule="atLeast"/>
        </w:trPr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</w:t>
            </w:r>
          </w:p>
        </w:tc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"Шортанды – Научный"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реттік нөмірі 56-1 және 56-2-жолдармен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3"/>
        <w:gridCol w:w="5952"/>
        <w:gridCol w:w="965"/>
      </w:tblGrid>
      <w:tr>
        <w:trPr>
          <w:trHeight w:val="30" w:hRule="atLeast"/>
        </w:trPr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56-1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"Степняк – Аңғал Батыр"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</w:tr>
      <w:tr>
        <w:trPr>
          <w:trHeight w:val="30" w:hRule="atLeast"/>
        </w:trPr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56-2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"Степняк – Мамай"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"Бурабай ауданы" бөлімімен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6"/>
        <w:gridCol w:w="6324"/>
        <w:gridCol w:w="13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</w:t>
            </w:r>
          </w:p>
        </w:tc>
      </w:tr>
      <w:tr>
        <w:trPr>
          <w:trHeight w:val="30" w:hRule="atLeast"/>
        </w:trPr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қаласының № 1 маршруты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қалалық </w:t>
            </w:r>
          </w:p>
        </w:tc>
      </w:tr>
      <w:tr>
        <w:trPr>
          <w:trHeight w:val="30" w:hRule="atLeast"/>
        </w:trPr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қаласының № 4 маршруты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қаласының № 5 маршруты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қаласының № 6 маршруты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қаласының № 7 маршруты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қаласының № 9 маршруты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"Степногорск қаласы" бөлімімен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3"/>
        <w:gridCol w:w="4997"/>
        <w:gridCol w:w="232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</w:t>
            </w:r>
          </w:p>
        </w:tc>
      </w:tr>
      <w:tr>
        <w:trPr>
          <w:trHeight w:val="30" w:hRule="atLeast"/>
        </w:trPr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маршрут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маңындағы</w:t>
            </w:r>
          </w:p>
        </w:tc>
      </w:tr>
      <w:tr>
        <w:trPr>
          <w:trHeight w:val="30" w:hRule="atLeast"/>
        </w:trPr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маршрут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маңындағы</w:t>
            </w:r>
          </w:p>
        </w:tc>
      </w:tr>
      <w:tr>
        <w:trPr>
          <w:trHeight w:val="30" w:hRule="atLeast"/>
        </w:trPr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маршрут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маңындағы</w:t>
            </w:r>
          </w:p>
        </w:tc>
      </w:tr>
      <w:tr>
        <w:trPr>
          <w:trHeight w:val="30" w:hRule="atLeast"/>
        </w:trPr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 маршрут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 маршрут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он күнтізбелік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облыстық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М.Балпан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