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6222" w14:textId="d1d6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су объектілері мен су шаруашылығы құрылыстарында көпшіліктің демалуына, туризм және спорт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22 қарашадағы № А-11/591 қаулысы. Қазақстан Республикасының Әділет министрлігінде 2021 жылғы 26 қарашада № 25424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94-бабының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облысының су объектілері мен су шаруашылығы құрылыстарында көпшіліктің демалуына, туризм және спорт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"Ақмола облысының табиғи ресурстар және табиғатты пайдалануды реттеу басқармасы" мемлекеттік мекемесі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Ақмола облысы әкімдігінің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Ақмола облысы әкімінің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Санитариялық-эпидемиологиялық бақылау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санитариялық-эпидемиологиялық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бақылау департаменті"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экология,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геология және табиғи ресурстар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ресурстарын пайдалануды реттеу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қорғау жөніндегі Ертіс бассейндік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ресурстар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ресурстарын пайдалануды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реттеу және қорғау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бассейндік инспекциясы"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экология, геология және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ресурстар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ресурстарын пайдалануды реттеу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жөніндегі Нұра-Сарысу бассейндік инспекциясы"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Экологиялық реттеу және 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Ақмола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экология департаменті"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су объектілері мен су шаруашылығы құрылыстарында көпшіліктің демалуына, туризм және спорт үшін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 бойынша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демалуына, туризм және спорт үшін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жақын елді 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жаппай демалуы үшін пайдаланылатын су объектісінің бөлігі "Копакабана"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аумағында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"Сопка-305" су айдыны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жаппай демалуы үшін пайдаланылатын су объектісінің бөлігі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шекараларында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жаппай демалуы үшін пайдаланылатын су объектісінің бөлігі (коммуналдық жағажай)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Еңбек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су айдыны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"Бейбарыс"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округі, Жібек жолы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"Golden fish"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округі, Жалтыркөл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су айдыны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"Столичные раки"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округі, Жібек жолы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"Primevill"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округі, Жібек жолы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"Silk Way"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округі, Жібек жолы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Сарыоба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"BIG SARYOBA"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 ауылдық округі, Сарыоба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"Динара"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округі, Жалтыркөл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жаппай демалуы үшін пайдаланылатын су объектісінің бөлігі (коммуналдық жағажай)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кентінің шекараларында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Саяновская өзенінің ескі арнасы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жаппай демалуы үшін пайдаланылатын су объектісінің бөлігі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және Астрахан ауылдық округтері арасындағы шекарада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Жабай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азаматтардың жаппай демалуы үшін пайдаланылатын су объектісінің бөлігі ("Достық-Синтез" жауапкершілігі шектеулі серіктестігі ауданындағы Атбасар қаласының қалалық коммуналдық жағажайы (коммуналдық жағажай)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шекарасында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Марина Клаб" яхта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"Алмаз" шипажайының жағажайы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"Мираж"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шекарасында, Ақылбай орманшылығы 28 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"Park Hotel Kokshetau"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"Rixos Borovoe Hotel" базасындағы 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жаппай демалуы үшін "Щучье" шипажайы" акционерлік қоғамының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шекарасында, Бармашинск орманшылығы 47 орам, 45 телім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"Лагуна"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шекарасында, Бармашинск орманшылығы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"Кокшебель" қонақ үйінің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2а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"Айнаколь" қонақ үйінің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кентінің шекарасында, Боровское орманшылығы, 14 орам, 19-28 телім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"Оқжетпес" емдеу-сауықтыру кешені" акционерлік қоғамы шипажайының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шекарасында, Бурабай орманшылығы орамы 8,11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"Алмата" қонақ үйінің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шекарасында, Боровское орманшылығы, 6 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Чебачье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"Terrassa Park" қонақ үй ауданындағы 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шекарасында, Боровское орманшылығы, 6 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"Зайцев А.Н." жеке кәсіпкердің катамарандарын жалға 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шекарасында, Боровское орманшылығы, 6 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"Байтас" қонақ үйінің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шекарасында, Боровское орманшылығы, 6 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"Алем плюс" қонақ үйінің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шекарасында, Боровское орманшылығы, 6 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"Нептун" қайық станциясы (катамарандар мен қайықтарды жалға алу)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шекарасында, Боровское орманшылығы, 6 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"Адал -2050" жауапкершілігі шектеулі серіктестігінің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шекарасында, Боровское орманшылығы, 6 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"Зерен Тоғай" жауапкершілігі шектеулі серіктестігінің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шекарасында, Боровское орманшылығы, 6 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Литвиковский А.И. жеке кәсіпкердің қайық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кентінің "Голубой залив" ауданында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Бурабай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"Нестерук А.А." жеке кәсіпкердің "Нептун" қайық станциясының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Оқжетпес ауданында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округі, Сілеті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округі, Сілеті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"Асель-2" шаруа қожалығының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округі, Сілеті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рыбака"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округі, Сілеті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"Жұлдыз" балалар сауықтыру орталығының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округі, Сілеті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отдыха Ерейментау" жауапкершілігі шектеулі серіктестігінің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округі, Қоржынкөл станциясынан солтүстік батысқа қарай 5,5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Қызыл-Су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"Игілік ауылы ауданында" азаматтардың жаппай демалуы үшін пайдаланылатын су объектісінің бөлігі (коммуналдық жағажай)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 ауылдық округі Игілік ауылы ауданында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"Aurora Garden"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"Зерен-Нұр" санаторлық-сауықтыру кешенінің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"Зерен Парк"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"Малик Ғабдуллин атындағы шипажай-сауықтыру кешені" жауапкершілігі шектеулі серіктестігінің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"Ансат" қонақ үй-туристік кешенінің демалыс базасының жағажайы"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"Парус"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"Кумколь"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"Лагуна"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"Zeren Tour"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 Қарағайлы"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"Ақданат"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"Восточное"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"Мәлк Ғабдуллин атындағы шипажай-сауықтыру кешені" жауапкершілігі шектеулі серіктестік ауданындағы коммуналдық 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ауылының шекараларында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Біртабан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"Табанкөл" коммуналдық 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ауылдық округі, Қорғалжын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ауылдық округі, Арықты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жаппай демалуы үшін пайдаланылатын су объектісінің бөлігі (коммуналдық жағажай)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ауылының шекараларында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жаппай демалуы үшін пайдаланылатын су объектісінің бөлігі (коммуналдық жағажай)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ауылының шекараларында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"Чистые пруды"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ауылдық округі, Қосшы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"Қосшы"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ауылдық округі, Қосшы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"Гринпарк"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ауылдық округі, Қосшы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ауылдық округі, Қосшы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"River club"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ауылдық округі, Қосшы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"Жас-нұр"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округі, Қоянды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"Ажарлы жағалау"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округі, Қоянды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су қоймасы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"Дача" демалыс базасының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округі, Қоянды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"Слобода" демалыс саябағы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 ауылдық округі, Арайлы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"Аңшы" демалыс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 ауылдық округі, Арайлы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бөгеті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жаппай демалуы үшін пайдаланылатын су объектісінің бөлігі (коммуналдық жағажай)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ауылдық округі, Жалғызқұдық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"Агенство 888" жеке кәсіпкерінің жағажай демалыс аймақтары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округі, Дамса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69, оның ішінде: 10 коммуналдық және 59 жеке меншікте.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Ақмола облысының аумағындағы су объектілері мен су шаруашылығы құрылыстарында көпшіліктің демалуына, туризм мен спортқа арналған орындардың иелері мен жалға алушылары өзгеруі мүмкін (жалдау мерзімінің аяқталуы, сату, қайта ұйымдастыру, тарату).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