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c124" w14:textId="90bc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Көкшетау қалалық мәслихатының 2021 жылғы 6 мамырдағы № С-6/11 шешімі. Ақмола облысының Әділет департаментінде 2021 жылғы 12 мамырда № 8477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Көкшетау қалалық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С.Максимец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6 мамырдағы</w:t>
            </w:r>
            <w:r>
              <w:br/>
            </w:r>
            <w:r>
              <w:rPr>
                <w:rFonts w:ascii="Times New Roman"/>
                <w:b w:val="false"/>
                <w:i w:val="false"/>
                <w:color w:val="000000"/>
                <w:sz w:val="20"/>
              </w:rPr>
              <w:t>№ С-6/11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Көкшетау қалалық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Көкшетау қалалық мәслихатының "Краснояр селолық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18 сәуірдегі № С-9/6 (Нормативтік құқықтық актілерді мемелекеттік тіркеу тізілімінде № 5962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Көкшетау қалалық мәслихатының "Станционный кентінің аумағында бөлек жергілікті қоғамдастық жиындарын өткізу және жергілікті қоғамдастық жиынына қатысу үшін кент, көше, көппәтерлі тұрғын үй тұрғындары өкілдерінің санын айқындау тәртібін бекіту туралы" 2017 жылғы 18 сәуірдегі № С-9/7 (Нормативтік құқықтық актілерді мемлекеттік тіркеу тізілімінде № 5963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Көкшетау қалалық мәслихатының "Станционный кентінің аумағында жергілікті қоғамдастық жиналысының регламентін бекіту туралы" 2018 жылғы 12 маусымдағы № С -21/6 (Нормативтік құқықтық актілерді мемлекеттік тіркеу тізілімінде № 6701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Көкшетау қалалық мәслихатының "Краснояр ауылдық округінің аумағында жергілікті қоғамдастық жиналысының регламентін бекіту туралы" 2018 жылғы 12 маусымдағы № С-21/7 (Нормативтік құқықтық актілерді мемлекеттік тіркеу тізілімінде № 6702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