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1b12" w14:textId="6651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елді мекендерінің шекараларын (шегін) белгілеу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2021 жылғы 6 мамырдағы № А-5/150 қаулысы және Ақмола облысы Ақкөл аудандық мәслихатының 2021 жылғы 6 мамырдағы № С 4-2 шешімі. Ақмола облысының Әділет департаментінде 2021 жылғы 11 мамырда № 8474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әкімдігі ҚАУЛЫ ЕТЕДІ және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703,0 гектар Ақкөл ауданы Ақкөл орман шаруашылығы ауылының шекарасы (шегі) белгіленсін және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1529,02 гектар Ақкөл ауданы Айдарлы ауылының шекарасы (шегі) белгіленсін және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429,0 гектар Ақкөл ауданы Талқара ауылының шекарасы (шегі) белгіленсін және өзгертілсін.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"Ақкөл ауданының жер қатынастары бөлімі" мемлекеттік мекемесі жер-есебі құжаттарына қажетті өзгерістер енгізсін.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Б.Умербаев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 Ақкөл орман шаруашылығы ауылы жерлерінің экспликациясы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1"/>
        <w:gridCol w:w="2701"/>
        <w:gridCol w:w="747"/>
        <w:gridCol w:w="747"/>
        <w:gridCol w:w="2702"/>
        <w:gridCol w:w="2702"/>
      </w:tblGrid>
      <w:tr>
        <w:trPr>
          <w:trHeight w:val="30" w:hRule="atLeast"/>
        </w:trPr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жақсартылғандары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875"/>
        <w:gridCol w:w="875"/>
        <w:gridCol w:w="2568"/>
        <w:gridCol w:w="875"/>
        <w:gridCol w:w="2568"/>
        <w:gridCol w:w="1971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маңындағы жерлер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астында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 Айдарлы ауылы жерлерінің экспликациясы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2494"/>
        <w:gridCol w:w="690"/>
        <w:gridCol w:w="690"/>
        <w:gridCol w:w="2495"/>
        <w:gridCol w:w="2496"/>
      </w:tblGrid>
      <w:tr>
        <w:trPr>
          <w:trHeight w:val="30" w:hRule="atLeast"/>
        </w:trPr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жақсартылғандары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682"/>
        <w:gridCol w:w="2465"/>
        <w:gridCol w:w="2002"/>
        <w:gridCol w:w="682"/>
        <w:gridCol w:w="2002"/>
        <w:gridCol w:w="2003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маңындағы жерлер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астында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 Талқара ауылы жерлерінің экспликациясы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2817"/>
        <w:gridCol w:w="780"/>
        <w:gridCol w:w="780"/>
        <w:gridCol w:w="2817"/>
        <w:gridCol w:w="2289"/>
      </w:tblGrid>
      <w:tr>
        <w:trPr>
          <w:trHeight w:val="30" w:hRule="atLeast"/>
        </w:trPr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жақсартылғандары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2922"/>
        <w:gridCol w:w="1225"/>
        <w:gridCol w:w="996"/>
        <w:gridCol w:w="2923"/>
        <w:gridCol w:w="2242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маңындағы жерлер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астында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