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d77b" w14:textId="300d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2021 жылғы 16 сәуірдегі № 09 шешімі. Ақмола облысының Әділет департаментінде 2021 жылғы 19 сәуірде № 8431 болып тіркелді. Күші жойылды - Ақмола облысы Аршалы ауданы әкімінің 2021 жылғы 26 қарашадағы № 17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Аршалы ауданы әкімінің 26.11.2021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"Азаматтық қорғаныс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техногендік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төтенше жағдайлардың алдын алу және жою жөніндегі аудандық комиссияның кезектен тыс шұғыл отырысының 2021 жылғы 14 сәуірдегі № 6 хаттамасының негізінде, Аршалы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Аршалы ауданының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жоюдың басшысы болып Аршалы ауданы әкімінің орынбасары А.Ж. Амиржанов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шешімінің орындалуын бақылау Аршалы ауданы әкімінің орынбасары А.Ж. Амиржановқа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әрекеті 2021 жылдың 14 сәуірінен бастап туындаған құқықтық қатынастарға таратылады.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Ақмола облысының Әділет департаментінде мемлекеттік тіркелген күнінен бастап күшінен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