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773b" w14:textId="3407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әкімдігінің 2017 жылғы 5 қыркүйектегі № а-9/277 "Ерейментау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квоталар белгілеу туралы" қаулысының күші жойылды деп тану туралы</w:t>
      </w:r>
    </w:p>
    <w:p>
      <w:pPr>
        <w:spacing w:after="0"/>
        <w:ind w:left="0"/>
        <w:jc w:val="both"/>
      </w:pPr>
      <w:r>
        <w:rPr>
          <w:rFonts w:ascii="Times New Roman"/>
          <w:b w:val="false"/>
          <w:i w:val="false"/>
          <w:color w:val="000000"/>
          <w:sz w:val="28"/>
        </w:rPr>
        <w:t>Ақмола облысы Ерейментау ауданы әкімдігінің 2021 жылғы 21 желтоқсандағы № а-12/392 қаулысы. Қазақстан Республикасының Әділет министрлігінде 2021 жылғы 27 желтоқсанда № 26129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Ерейментау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Ерейментау ауданы әкімдігінің 2017 жылғы 5 қыркүйектегі № а-9/277 "Ерейментау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квоталар белгілеу туралы" (Нормативтік құқықтық актілерді мемлекеттік тіркеу тізілімінде № 6084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Ерейментау ауданы әкімінің орынбасары Б.Н. Ыбыраевқа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