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7ba9" w14:textId="5497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2020 жылғы 23 желтоқсандағы № С-60/2 "2021 –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5 қарашадағы № С-9/2 шешімі. Қазақстан Республикасының Әділет министрлігінде 2021 жылғы 12 қарашада № 25131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"2021 - 2023 жылдарға арналған аудандық бюджет туралы" 2020 жылғы 23 желтоқсандағы № С-60/2 (Нормативтік құқықтық актілерді мемлекеттік тіркеу тізілімінде № 8300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аудандық бюджет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5 107 268,5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1 193 634,1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6 960,9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3 903 173,5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4 796 686,3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10 661,9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6 840,1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312 650,0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312 650,0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- 12 729,8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12 729,8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2021 жылға арналған аудандық бюджетте 2021 жылдың 1 қаңтарына жинақталған 2067,9 мың теңге сомасындағы бюджеттік қаражаттардың бос қалдықтары пайдаланылатыны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5107268,5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1193634,1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3903173,5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3903173,1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15"/>
        <w:gridCol w:w="1015"/>
        <w:gridCol w:w="7040"/>
        <w:gridCol w:w="2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4796686,3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758179,6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67442,6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482318,7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459485,8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74853,1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42046,8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561687,2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457152,6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165674,7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70814,8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196655,6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125088,9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318159,9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312336,6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2336756,8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2336756,8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2040309,0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-12729,8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4"/>
        <w:gridCol w:w="4266"/>
      </w:tblGrid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360967,8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343465,8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118373,8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маманының қызметін көрсетуге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көмекшi (компенсаторлық) құралдар тiзбесiн кеңейтуге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5618,8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жолдау және тұрғын үй инспекциясы бөлімі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нысаналы трасферті есебінен 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2"/>
        <w:gridCol w:w="3238"/>
      </w:tblGrid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1360328,3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646689,8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52175,7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жөніндегі консультанттар мен ассистенттерді енгізуге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бір жолғы әлеуметтік көмек төлеуге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1691,9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аппатың сылдарларын жоюға қатысушылар мен мүгедектерге біржолғы әлеуметтік көмек төлеуге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аясында "Бірінші жұмыс орны" іс-шарасына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445971,9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(Әбсәләм қажы, Досов, Сейфуллин, Уәлиханов, Антаев, Жақыпов, Симов -Гирей, Сыздықов) көшелері бойынша, Степняк қаласының кіреберісі ұзындығы 8 километр көше-жол желілерін және Степняк қаласында ұзындығы 1,4 километр тротуарларды орташа жөндеуге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қаласының Абылай хан шағын ауданындағы 3,4,5,7,8,9,14 үйлердің іргелес аумақтарын абаттандыруға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Көше-жол желілерін орташа жөндеуге (Әбсәләм қажы, Сейфуллин, Кенесары, Абылай хан, Степняк қаласына кіру, 40/20)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сорғы станциясы мен су құбыры желілерін ағымдағы жөндеуге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23709,9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5701,8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атындағы аудандық Мәдениет үйі ғимаратты ағымдағы жөндеуге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5701,8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61352,4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ауылында спорт алаңын орнатуға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 спорт алаңын орнатуға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713638,5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"Степняк–су" мемлекеттік коммуналдық кәсіпорнының жарғылық капиталын ұлғайту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416438,5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ауылындағы су құбыры желілерін қайта жаңарту, жобалау-сметалық құжаттаманы әзірлеу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ауылындағы су құбыры желілерін қайта жаңарту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Кенесары, Досов, Антаев көшелері бойынша коммуналдық шаруашылықтың жылумен жабдықтаудың таратушы желілерін салу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183940,0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Абылай хан шағын ауданында 21 пәтерлі тұрғын үйдің құрылысы,1 позиция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150684,5</w:t>
            </w:r>
          </w:p>
        </w:tc>
      </w:tr>
      <w:tr>
        <w:trPr>
          <w:trHeight w:val="30" w:hRule="atLeast"/>
        </w:trPr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Абылай хан шағын ауданында 21 пәтерлі тұрғын үйді абаттандыру және инженерлік желілер салу,1 позиция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қала, ауылдық округтер мен ауылдар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590239,8 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 үшін материалдар сатып алуға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көшелерін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Абылай хан шағын ауданындағы 3,4,5,7,8,9,14 үйлердің іргелес аумақтарын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электр беру желісіне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көше бойынша жер учаскелерінің шекараларын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шығаруға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Бірсуат, Сәуле ауылдарындағы мұнараларды оқшаулауға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ауылында ұңғыма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Генераторларды сатып алуға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ауылында ұңғыма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ауылындағы мұнараны оқшаулауға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ауылындағы асфальтбетон жабындысы бар кентішілік жолдарды орташа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3121,9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МОИП бағдарламасын қосуға және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су құбыры желісін жөндеуге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көшелерді жарықтандыруға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біліктілігін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іс сапар шығындарына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су қысымды мұнара оқпанын жылытудың ағымдағы жөндеуі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тарату пунктіне қызмет көрсетуге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ауылында спорт алаңын орнатуға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арттыруға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желісіне және су тарату пунктіне қызмет көрсету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