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4314" w14:textId="7544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2020 жылғы 24 желтоқсандағы № 81/2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9 наурыздағы № 3/2 шешімі. Ақмола облысының Әділет департаментінде 2021 жылғы 12 наурызда № 8386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"2021-2023 жылдарға арналған аудандық бюджет туралы" 2020 жылғы 24 желтоқсандағы № 81/2 (Нормативтік құқықтық актілерді мемлекеттік тіркеу тізілімінде № 8307 тіркелген, 2021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4838706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4131559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4786831,9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(- 60823)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61384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61384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51313,1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(- 51313,1)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"КЕЛICIЛДI"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4786831,9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-51313,1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