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7cfae" w14:textId="b47cf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Үгіттік баспа материалдарын орналастыру үшін орындар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Есіл ауданы әкімдігінің 2021 жылғы 16 шілдедегі № а-7/145 қаулысы. Қазақстан Республикасының Әділет министрлігінде 2021 жылғы 16 шілдеде № 23578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сайлау туралы" Қазақстан Республикасының Конституциялық заңының 28-бабының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Заңының 31-бабының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Есіл ауданының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үгіттік баспа материалдарын орналастыру үшін орындар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"Үгіттік баспа материалдарын орналастыру үшін орындар белгілеу және кандидаттарға сайлаушылармен кездесуі үшін үй-жайлар беру туралы" Есіл ауданы әкімдігінің 2020 жылғы 10 қыркүйектегі № а-9/286 (нормативтік құқықтық актілерді мемлекеттік тіркеу тізілімінде № 8017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Есіл ауданы әкімі аппаратының басшысы Ж.Х.Мұсабаевқа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С.Балжанов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Есіл аудандық аумақтық сайлау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комиссиясымен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16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а-7/145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Үгіттік баспа материалдарын орналастыру үшін орындар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3"/>
        <w:gridCol w:w="846"/>
        <w:gridCol w:w="10141"/>
      </w:tblGrid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</w:t>
            </w:r>
          </w:p>
        </w:tc>
        <w:tc>
          <w:tcPr>
            <w:tcW w:w="10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Үгіттік баспа материалдарын орналастыру үшін орындар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Ақсай ауылы</w:t>
            </w:r>
          </w:p>
        </w:tc>
        <w:tc>
          <w:tcPr>
            <w:tcW w:w="10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 көшесі, 8, "Ақмола облысы білім басқармасының Есіл ауданы бойынша білім бөлімі Ақсай ауылының жалпы орта білім беретін мектебі" коммуналдық мемлекеттік мекемесі ғимаратының жанындағы стенд.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ауылы</w:t>
            </w:r>
          </w:p>
        </w:tc>
        <w:tc>
          <w:tcPr>
            <w:tcW w:w="10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Клубная көшесі, 5, "Ақмола облысы білім басқармасының Есіл ауданы бойынша білім бөлімі Алматы ауылының бастауыш мектебі" коммуналдық мемлекеттік мекемесі ғимаратының жанындағы стенд.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Біртал ауылы</w:t>
            </w:r>
          </w:p>
        </w:tc>
        <w:tc>
          <w:tcPr>
            <w:tcW w:w="10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 көшесі, 1, "Компания "Орион плюс" жауапкершілігі шектеулі серіктестігі әкімшілік ғимаратының жанындағы стенд.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Бұзылық ауылы</w:t>
            </w:r>
          </w:p>
        </w:tc>
        <w:tc>
          <w:tcPr>
            <w:tcW w:w="10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Целинная көшесі, 8, "Ақмола облысы білім басқармасының Есіл ауданы бойынша білім бөлімі Бұзылық ауылының жалпы орта білім беретін мектебі" коммуналдық мемлекеттік мекемесі ғимаратының жанындағы стенд.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Двуречный ауылы</w:t>
            </w:r>
          </w:p>
        </w:tc>
        <w:tc>
          <w:tcPr>
            <w:tcW w:w="10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Целинная көшесі, 34, "Ақмола облысы білім басқармасының Есіл ауданы бойынша білім бөлімі Двуречный ауылының жалпы орта білім беретін мектебі" коммуналдық мемлекеттік мекемесі ғимаратының жанындағы стенд.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Ейский ауылы</w:t>
            </w:r>
          </w:p>
        </w:tc>
        <w:tc>
          <w:tcPr>
            <w:tcW w:w="10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Механизаторов көшесі 8, "Ақмола облысы білім басқармасының Есіл ауданы бойынша білім бөлімі Ейский ауылының бастауыш мектебі" коммуналдық мемлекеттік мекемесі ғимаратының жанындағы стенд.</w:t>
            </w:r>
          </w:p>
        </w:tc>
      </w:tr>
      <w:tr>
        <w:trPr>
          <w:trHeight w:val="30" w:hRule="atLeast"/>
        </w:trPr>
        <w:tc>
          <w:tcPr>
            <w:tcW w:w="1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қаласы</w:t>
            </w:r>
          </w:p>
        </w:tc>
        <w:tc>
          <w:tcPr>
            <w:tcW w:w="10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 би көшесі, 10, "Ақмола облысы Есіл ауданының ішкі саясат, мәдениет және тілдерді дамыту бөлімінің орталықтандырылған кітапханалар жүйесі" коммуналдық мемлекеттік мекемесі ғимаратының жанындағы стенд.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Жабаев көшесі бойындағы вокзал алаңы жанындағы стенд.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Гагарин көшесі, 1, "Ақмола облысы Есіл ауданының ішкі саясат, мәдениет және тілдерді дамыту бөлімі жанындағы Есіл аудандық мәдениет үйі" мемлекеттік коммуналдық қазыналық кәсіпорын ғимаратының жанындағы стенд.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Жаныспай ауылы</w:t>
            </w:r>
          </w:p>
        </w:tc>
        <w:tc>
          <w:tcPr>
            <w:tcW w:w="10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 көшесі, 15, "ЖАНЫСПАЙ - ZR" жауапкершілігі шектеулі серіктестігі әкімшілік ғимаратының жанындағы стенд.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Заречный ауылы</w:t>
            </w:r>
          </w:p>
        </w:tc>
        <w:tc>
          <w:tcPr>
            <w:tcW w:w="10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Бейбітшілік көшесі, 10, "Ақмола облысы Есіл ауданының ішкі саясат, мәдениет және тілдерді дамыту бөлімі жанындағы Есіл аудандық мәдениет үйі" мемлекеттік коммуналдық қазыналық кәсіпорын ауылдық мәдениет үйінің ғимаратының жанындағы стенд.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Знаменка ауылы</w:t>
            </w:r>
          </w:p>
        </w:tc>
        <w:tc>
          <w:tcPr>
            <w:tcW w:w="10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 көшесі, 2, "Ақмола облысы Есіл ауданының ішкі саясат, мәдениет және тілдерді дамыту бөлімі жанындағы Есіл аудандық мәдениет үйі" мемлекеттік коммуналдық қазыналық кәсіпорын ауылдық клубының ғимаратының жанындағы стенд.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Игілік ауылы</w:t>
            </w:r>
          </w:p>
        </w:tc>
        <w:tc>
          <w:tcPr>
            <w:tcW w:w="10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Школьная көшесі, 10, "Ақмола облысы білім басқармасының Есіл ауданы бойынша білім бөлімі Игілік ауылының Ыбырай Алтынсарин атындағы негізгі орта мектебі" коммуналдық мемлекеттік мекемесі ғимаратының жанындағы стенд.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Интернациональный ауылы</w:t>
            </w:r>
          </w:p>
        </w:tc>
        <w:tc>
          <w:tcPr>
            <w:tcW w:w="10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Маяковский көшесі, 9, "Ақмола облысы білім басқармасының Есіл ауданы бойынша білім бөлімі Интернациональный ауылының жалпы орта білім беретін мектебі" коммуналдық мемлекеттік мекемесі ғимаратының жанындағы стенд.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Калачи ауылы</w:t>
            </w:r>
          </w:p>
        </w:tc>
        <w:tc>
          <w:tcPr>
            <w:tcW w:w="10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Школьная көшесі, 25, "Ақмола облысы білім басқармасының Есіл ауданы бойынша білім бөлімі Калачи ауылының бастауыш мектебі" коммуналдық мемлекеттік мекемесі ғимаратының жанындағы стенд.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Ковыльный ауылы</w:t>
            </w:r>
          </w:p>
        </w:tc>
        <w:tc>
          <w:tcPr>
            <w:tcW w:w="10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Маяковский көшесі, 6, "Ақмола облысы білім басқармасының Есіл ауданы бойынша білім бөлімі Ковыльный ауылының жалпы орта білім беретін мектебі" коммуналдық мемлекеттік мекемесі ғимаратының жанындағы стенд.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Красивое ауылы</w:t>
            </w:r>
          </w:p>
        </w:tc>
        <w:tc>
          <w:tcPr>
            <w:tcW w:w="10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Тәуелсіздік көшесі, 31, "Ақмола облысы білім басқармасының Есіл ауданы бойынша білім бөлімі Красивый ауылының жалпы орта білім беретін мектебі" коммуналдық мемлекеттік мекемесі ғимаратының жанындағы стенд.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Красивое станциясы</w:t>
            </w:r>
          </w:p>
        </w:tc>
        <w:tc>
          <w:tcPr>
            <w:tcW w:w="10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Вокзальная көшесі, 1, жол бөлігінің табельдік үй-жайы ғимаратының жанындағы стенд.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Курский ауылы</w:t>
            </w:r>
          </w:p>
        </w:tc>
        <w:tc>
          <w:tcPr>
            <w:tcW w:w="10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Целинная көшесі, 27, "Ақмола облысы білім басқармасының Есіл ауданы бойынша білім бөлімі Курский ауылының жалпы орта білім беретін мектебі" коммуналдық мемлекеттік мекемесі ғимаратының жанындағы стенд.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Қаракөл ауылы</w:t>
            </w:r>
          </w:p>
        </w:tc>
        <w:tc>
          <w:tcPr>
            <w:tcW w:w="10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Набережная көшесі, 9, "Ақмола облысы Есіл ауданының ішкі саясат, мәдениет және тілдерді дамыту бөлімі жанындағы Есіл аудандық мәдениет үйі" мемлекеттік коммуналдық қазыналық кәсіпорын ауылдық клубының ғимаратының жанындағы стенд.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Құмай ауылы</w:t>
            </w:r>
          </w:p>
        </w:tc>
        <w:tc>
          <w:tcPr>
            <w:tcW w:w="10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көшесі, 16, "Ақмола облысы білім басқармасының Есіл ауданы бойынша білім бөлімі Құмай ауылының негізгі орта мектебі" коммуналдық мемлекеттік мекемесі ғимаратының жанындағы стенд.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Ленинский ауылы</w:t>
            </w:r>
          </w:p>
        </w:tc>
        <w:tc>
          <w:tcPr>
            <w:tcW w:w="10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Октябрьская көшесі, 14, "Ақмола облысы білім басқармасының Есіл ауданы бойынша білім бөлімі Красивый ауылының жалпы орта білім беретін мектебі" коммуналдық мемлекеттік мекемесінің жанындағы "Жарқын" шағын орталық ғимаратының жанындағы стенд.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Московский ауылы</w:t>
            </w:r>
          </w:p>
        </w:tc>
        <w:tc>
          <w:tcPr>
            <w:tcW w:w="10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Школьная көшесі, 14, "Ақмола облысы білім басқармасының Есіл ауданы бойынша білім бөлімі Московский ауылының жалпы орта білім беретін мектебі" коммуналдық мемлекеттік мекемесі ғимаратының жанындағы стенд.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Орловка ауылы</w:t>
            </w:r>
          </w:p>
        </w:tc>
        <w:tc>
          <w:tcPr>
            <w:tcW w:w="10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 көшесі, 10, "Ақмола облысы Есіл ауданының ішкі саясат, мәдениет және тілдерді дамыту бөлімі жанындағы Есіл аудандық мәдениет үйі" мемлекеттік коммуналдық қазыналық кәсіпорын ауылдық клубы ғимаратының жанындағы стенд.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Приишимка ауылы</w:t>
            </w:r>
          </w:p>
        </w:tc>
        <w:tc>
          <w:tcPr>
            <w:tcW w:w="10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Элеваторная көшесі, 2, "Приишимье" жауапкершілігі шектеулі серіктестігі әкімшілік ғимаратының жанындағы стенд.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Раздольный ауылы</w:t>
            </w:r>
          </w:p>
        </w:tc>
        <w:tc>
          <w:tcPr>
            <w:tcW w:w="10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Октябрьская көшесі, 10, "Ақмола облысы білім басқармасының Есіл ауданы бойынша білім бөлімі Раздольный ауылының негізгі орта мектебі" коммуналдық мемлекеттік мекемесі ғимаратының жанындағы стенд.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Речной ауылы</w:t>
            </w:r>
          </w:p>
        </w:tc>
        <w:tc>
          <w:tcPr>
            <w:tcW w:w="10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Школьная көшесі, 30, "Ақмола облысы білім басқармасының Есіл ауданы бойынша білім бөлімі Речной ауылының бастауыш мектебі" коммуналдық мемлекеттік мекемесі ғимаратының жанындағы стенд.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Свободный ауылы</w:t>
            </w:r>
          </w:p>
        </w:tc>
        <w:tc>
          <w:tcPr>
            <w:tcW w:w="10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Обушко көшесі, 1, "Ақмола облысы Есіл ауданының ішкі саясат, мәдениет және тілдерді дамыту бөлімі жанындағы Есіл аудандық мәдениет үйі" мемлекеттік коммуналдық қазыналық кәсіпорын ауылдық клубы ғимаратының жанындағы стенд.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Сұрған ауылы</w:t>
            </w:r>
          </w:p>
        </w:tc>
        <w:tc>
          <w:tcPr>
            <w:tcW w:w="10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Ыбырай Алтынсарин көшесі, 2, "Ақмола облысы білім басқармасының Есіл ауданы бойынша білім бөлімі Сұрған ауылының жалпы орта білім беретін мектебі" коммуналдық мемлекеттік мекемесі ғимаратының жанындағы стенд.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Юбилейный ауылы</w:t>
            </w:r>
          </w:p>
        </w:tc>
        <w:tc>
          <w:tcPr>
            <w:tcW w:w="10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Пионерская көшесі, 5б, "Ново-Приречное" жауапкершілігі шектеулі серіктестігі ауылдық клубы ғимаратының жанындағы стенд.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Ярославка ауылы</w:t>
            </w:r>
          </w:p>
        </w:tc>
        <w:tc>
          <w:tcPr>
            <w:tcW w:w="10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Молодежная көшесі, 18, "Ақмола облысы білім басқармасының Есіл ауданы бойынша білім бөлімі Ярославка ауылының негізгі орта мектебі" коммуналдық мемлекеттік мекемесі ғимаратының жанындағы стенд.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