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8201" w14:textId="1c982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Есіл ауданы әкімдігінің "Есіл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белгілеу туралы" 2017 жылғы 9 тамыздағы № а-8/233 қаулысының күші жойылды деп тану туралы</w:t>
      </w:r>
    </w:p>
    <w:p>
      <w:pPr>
        <w:spacing w:after="0"/>
        <w:ind w:left="0"/>
        <w:jc w:val="both"/>
      </w:pPr>
      <w:r>
        <w:rPr>
          <w:rFonts w:ascii="Times New Roman"/>
          <w:b w:val="false"/>
          <w:i w:val="false"/>
          <w:color w:val="000000"/>
          <w:sz w:val="28"/>
        </w:rPr>
        <w:t>Ақмола облысы Есіл ауданы әкімдігінің 2021 жылғы 8 желтоқсандағы № а-12/260 қаулысы. Қазақстан Республикасының Әділет министрлігінде 2021 жылғы 11 желтоқсанда № 25738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 xml:space="preserve">27 - бабының </w:t>
      </w:r>
      <w:r>
        <w:rPr>
          <w:rFonts w:ascii="Times New Roman"/>
          <w:b w:val="false"/>
          <w:i w:val="false"/>
          <w:color w:val="000000"/>
          <w:sz w:val="28"/>
        </w:rPr>
        <w:t xml:space="preserve"> сәйкес, Есіл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Ақмола облысы Есіл ауданы әкімдігінің "Есіл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белгілеу туралы" 2017 жылғы 9 тамыздағы № а-8/233 (Нормативтік құқықтық актілерді мемлекеттік тіркеу тізілімінде № 6072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Ақмола облысы Есіл ауданы әкімінің орынбасары Н. М. Саматовқа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Е.Баяхметов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