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8d89" w14:textId="f008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ауданында стационарлық емес сауда объектілерін орналастыруорындарын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2021 жылғы 22 желтоқсандағы № а-12/275 қаулысы. Қазақстан Республикасының Әділет министрлігінде 2021 жылғы 23 желтоқсанда № 25960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бұйрығымен бекітілген Ішкі сауда қағидасынын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Есіл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ауданында стационарлық емес сауда объектілерін орналастыру орындары айқындалсын және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облысының Есіл ауданы әкімінің қадағалау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а-12/275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ауданында стационарлық емес сауда объектілерін орналастыру орындары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5252"/>
        <w:gridCol w:w="1839"/>
        <w:gridCol w:w="1467"/>
        <w:gridCol w:w="1247"/>
        <w:gridCol w:w="1694"/>
      </w:tblGrid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Есіл қаласы, Төле би көшесі 11, Рысбек Мырзашев көшесіндегі № 48 үй аумағында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орын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қаласы, Абылай хан көшесі, 13 және 15 үйдің арасында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Азық-түлік, азық-түлік емес тауарлар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шаршы метрден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орын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жыл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ұқсас тауарлар ассортименті сатылатын сауда объектілері 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