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521b" w14:textId="04c5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2020 жылғы 25 желтоқсандағы № 6С-67/2 "2021-2023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29 наурыздағы № 7С-7/2 шешімі. Ақмола облысының Әділет департаментінде 2021 жылғы 5 сәуірде № 8418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"2021-2023 жылдарға арналған Жарқайың ауданының Державин қаласы, ауылдық округтері мен ауылдарының бюджеттері туралы" 2020 жылғы 25 желтоқсандағы № 6С-67/2 (Нормативтік құқықтық актілерді мемлекеттік тіркеу тізілімінде № 8323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Державин қаласының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- 71136,0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- 91541,0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-20405,0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- 20405,0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Уәлихан ауылдық округінің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- 18714,0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- 21481,0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- 2767,0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Костычево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- 14622,0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- 15193,0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- 571,0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Костычево ауылдық округінің бюджетінде аудандық бюджеттен берілетін бюджеттік субвенциялар 12033,0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Костычево ауылдық округінің бюджетінде аудандық бюджеттен берілетін ағымдағы нысаналы трансферттер 538,0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Нахимов ауылдық округінің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- 12488,0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- 12885,0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- 397,0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Отрадный ауылдық округінің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- 19603,0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- 21179,0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- 1576,0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Жаңадала ауылдық округінің бюджеті тиісінше 16, 17 және 18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- 33288,0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- 35292,0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- 2004,0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Жаңадала ауылдық округінің бюджетінде аудандық бюджеттен берілетін бюджеттік субвенциялар 20031,0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Жаңадала ауылдық округінің бюджетінде аудандық бюджеттен берілетін ағымдағы нысаналы трансферттер 10416,0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Бірсуат ауылының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- 13497,0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- 532,0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Бірсуат ауылының бюджетінде аудандық бюджеттен берілетін бюджеттік субвенциялар 10207,0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Бірсуат ауылының бюджетінде аудандық бюджеттен берілетін ағымдағы нысаналы трансферттер 1690,0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Гастелло ауылының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- 17897,0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- 16247,0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- 1428,0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Гастелло ауылының бюджетінде аудандық бюджеттен берілетін бюджеттік субвенциялар 10740,0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Гастелло ауылының бюджетінде аудандық бюджеттен берілетін ағымдағы нысаналы трансферттер 5507,0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Далабай ауылының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- 16669,0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- 408,0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Далабай ауылының бюджетінде аудандық бюджеттен берілетін бюджеттік субвенциялар 10371,0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Далабай ауылының бюджетінде аудандық бюджеттен берілетін ағымдағы нысаналы трансферттер 5718,0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Құмсуат ауылының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- 11828,0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- 10728,0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- 282,0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Құмсуат ауылының бюджетінде аудандық бюджеттен берілетін бюджеттік субвенциялар 10315,0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Құмсуат ауылының бюджетінде аудандық бюджеттен берілетін ағымдағы нысаналы трансферттер 413,0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Львов ауылының бюджеті тиісінше 31, 32 және 33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- 11955,0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- 1177,0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Львов ауылының бюджетінде аудандық бюджеттен берілетін бюджеттік субвенциялар 10595,0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Львов ауылының бюджетінде аудандық бюджеттен берілетін ағымдағы нысаналы трансферттер 160,0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Пригород ауылының бюджеті тиісінше 34, 35 және 36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- 18843,0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- 732,0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Пригород ауылының бюджетінде аудандық бюджеттен берілетін бюджеттік субвенциялар 12543,0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Пригород ауылының бюджетінде аудандық бюджеттен берілетін ағымдағы нысаналы трансферттер 5300,0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Пятигор ауылының бюджеті тиісінше 37, 38 және 39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- 11582,0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- 517,0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Пятигор ауылының бюджетінде аудандық бюджеттен берілетін бюджеттік субвенциялар 10177,0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Пятигор ауылының бюджетінде аудандық бюджеттен берілетін ағымдағы нысаналы трансферттер 335,0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Тасөткел ауылының бюджеті тиісінше 40, 41 және 42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- 12581,0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- 287,0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Тасөткел ауылының бюджетінде аудандық бюджеттен берілетін бюджеттік субвенциялар 11761,0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Тасөткел ауылының бюджетінде аудандық бюджеттен берілетін ағымдағы нысаналы трансферттер 320,0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Тассуат ауылының бюджеті тиісінше 43, 44 және 45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- 14974,0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- 255,0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Тассуат ауылының бюджетінде аудандық бюджеттен берілетін бюджеттік субвенциялар 9324,0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Тассуат ауылының бюджетінде аудандық бюджеттен берілетін ағымдағы нысаналы трансферттер 5300,0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Үшқарасу ауылының бюджеті тиісінше 46, 47 және 48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- 10677,0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- 261,0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Үшқарасу ауылының бюджетінде аудандық бюджеттен берілетін бюджеттік субвенциялар 9757,0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Үшқарасу ауылының бюджетінде аудандық бюджеттен берілетін ағымдағы нысаналы трансферттер 520,0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Шойындыкөл ауылының бюджеті тиісінше 49, 50 және 51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-13720,0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- 920,0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Шойындыкөл ауылының бюджетінде аудандық бюджеттен берілетін бюджеттік субвенциялар 10795,0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Шойындыкөл ауылының бюджетінде аудандық бюджеттен берілетін ағымдағы нысаналы трансферттер 325,0 мың теңге сомасында қарастырылғаны ескерілсін.";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Р.Садвакасова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Гастелло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Далабай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Львов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Пригород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Пятигор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Үшқарасу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Шойындыкөл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