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4bbd" w14:textId="ed8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2018 жылғы 26 наурыздағы № 6С-20/3 "Жарқайың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2021 жылғы 14 мамырдағы № 7С-9/5 шешімі. Ақмола облысының Әділет департаментінде 2021 жылғы 19 мамырда № 8485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"Жарқайың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26 наурыздағы № 6С-20/3 (Нормативтік құқықтық актілерді мемлекеттік тіркеу тізілімінде № 6505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Р.Садвакасова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