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18b9" w14:textId="5161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елді мекендерінде салық салу объектіcінің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2021 жылғы 18 қарашадағы № А-11/494 қаулысы. Қазақстан Республикасының Әділет министрлігінде 2021 жылғы 23 қарашада № 25310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елді мекендерінде салық салу объектісінің орналасқан жерін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облысының Жарқайың ауданы әкімдігінің 2020 жылғы 28 қыркүйектегі № А-9/272 "Жарқайың ауданының елді мекендеріндегі салық салу объектісінің орналасқан жерін ескеретін аймаққа бөлу коэффициенттерін бекіту туралы" (Нормативтік құқықтық актілерді мемлекеттік тіркеу тізілімінде № 8049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облысының Жарқайың ауданы әкімінің орынбасары Б.П. Шоновқа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салық салу объектісінің орналасқан жерін ескеретін аймаққа бөлу коэффиценттері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1217"/>
        <w:gridCol w:w="5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бөлу коэффициенті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Вокзальная көшесі - 26А, 26Б, 26В, 27, 29, 37, 39, 41, 43, 49, 45, 51, 53, 55, 57, 59, 61, 89, 91;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 - 1, 3, 5, 7, 9, 11, 15, 17, 19, 21, 23, 25;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Вокзальная көшесі - 2, 2А, 4, 6, 8, 10, 12, 14, 16, 18, 20, 26, 28, 30, 32, 36, 38, 40, 42, 44, 48, 50, 52, 54, 56, 58, 60, 63, 64, 65, 65А, 66, 67, 67А, 69, 71, 73;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- 78, 82;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- 74, 76, 80, 84, 88, 89, 92, 93, 93А, 94, 96, 97, 98, 99, 100, 101, 102, 103, 104, 105, 106, 107, 108, 109, 110;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- 19, 21, 23, 25, 27, 28Д, 29, 31, 33, 35, 41, 43, 45, 49, 49А, 50, 51, 52, 53, 54, 55, 56, 57, 58, 59, 60, 61, 62, 64, 65, 66, 67, 68, 69, 70, 71, 72, 73, 75, 77, 79, 81, 83, 85;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- 111, 113, 115, 117, 119, 121, 123, 125, 127, 129, 131, 131А, 133, 135, 135А, 137, 139, 141, 143, 145, 147, 149, 151, 153, 155, 157, 159, 161;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- 1, 1А, 1В, 3, 5, 7, 9, 11, 13, 15, 17;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- 2, 2А, 2Б, 2В, 2Г, 4, 4А, 6, 8, 10, 12, 14, 16, 18, 18А, 20, 22, 24, 26, 28, 28А, 30, 30Д, 32, 34, 36, 38, 40, 42, 44, 46, 48, 114, 116, 118, 120, 122, 124, 126, 128, 130, 132, 134, 136, 138, 140, 142, 144, 146, 148, 150;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Захаров көшесі -16, 20, 47, 51, 53, 55;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Захаров көшесі - 18, 24, 26, 28, 29, 30, 31, 33, 37, 45;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көшесі - 1, 2, 3, 4, 5, 6, 7, 8, 9, 11, 13, 15, 17, 19, 21, 23, 25;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көшесі - 36, 38, 40, 42, 44, 46, 48, 50, 52, 54, 56, 59, 61, 63, 65, 67, 69, 71, 83;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- 102, 104, 106, 106Б, 108;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- 89, 91, 93, 94, 95, 96, 97, 97А 98, 99, 100, 101, 103, 105, 107, 108А, 109, 110, 110А, 111, 112, 113, 115, 115А, 116, 117, 118А;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-17, 19, 20, 21, 22, 23, 24, 25, 26, 27, 28, 29, 30, 32, 33, 34, 35, 36, 37, 38, 39, 40, 41, 42, 43, 44, 45, 46, 48, 50, 51, 52, 53, 55, 56, 57, 58, 58Б, 59, 60, 61, 63, 65, 68, 69, 70, 71, 72, 74, 76, 77, 78, 79, 80, 81, 82, 83, 84, 86, 88, 90;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- 121, 123, 124, 125, 126, 127, 128, 129, 130, 131, 132, 133, 134, 136, 138, 139, 140, 141, 143, 146;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- 148, 150, 152, 154, 162;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- 149, 156, 159, 159А, 160;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- 2, 2А, 4, 12, 14, 16, 18;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Үкібаев көшесі - 82, 84А, 86, 88, 90, 92, 94, 96, 98,100, 102, 104, 106А, 108, 110;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Үкібаев көшесі - 17, 18, 19, 20, 21, 22, 23, 24, 25, 26, 27, 28, 29, 30, 31, 32, 35, 36, 37, 38, 40, 41, 42, 43, 45, 46, 48, 50, 52, 53, 54, 56, 61, 63, 65, 66, 68, 70, 71, 72, 73, 74, 75, 76, 77, 78, 79, 79А, 79Б, 79В, 79Г, 80, 80А, 83, 85, 87, 89, 91, 99, 101, 103, 105, 107, 109, 111, 113, 115, 117, 119;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Үкібаев көшесі - 118, 120, 122, 123,124, 125,126, 127, 128, 129, 130, 131, 132, 133, 134, 135, 136, 137, 138, 140, 147, 149, 151, 153, 156, 157, 159, 161, 163, 167, 169, 171;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Үкібаев көшесі - 1, 1А, 2, 3, 3А, 4, 5, 5А, 6, 7, 7А, 9, 9А, 9Б, 11, 13, 14, 15, 15А;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Үкібаев көшесі - 144;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Майкутов көшесі - 14, 16, 24, 26, 32, 32А, 36, 38, 44, 46;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Майкутов көшесі - 2, 2А, 4, 6, 8,10;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Майкутов көшесі - 1, 3, 5, 7, 9, 11, 15, 23, 25, 29, 31, 33, 35, 37, 39;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Ниязбаев көшесі - 17, 21, 23, 27, 30, 33, 33А, 34, 35, 35Б, 36, 37, 37А, 37Б, 38, 40, 41, 42, 42А, 43, 45, 45А, 45Б, 47;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көшесі - 5, 7, 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- 1, 2, 3, 4, 6, 8, 10, 12, 14;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- 17, 19, 21, 23, 40, 42;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көшесі - 11, 11А, 13, 15, 16, 18, 20, 24, 26, 28, 30, 32, 34, 36;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 көшесі - 31, 33, 35, 37, 39;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 көшесі - 17, 21, 23, 25, 29, 41, 45, 47, 49;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 - 38, 40;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 көшесі - 1, 2, 3, 3А, 4, 5, 6, 7, 8, 9, 10, 12, 13, 14, 15, 20, 22, 24, 30, 32, 36, 42, 44, 46;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Хасенов тұйық көшесі - 4, 6, 8, 10, 12, 13, 14, 15, 15А, 16, 17, 21, 22, 23, 24, 25, 26, 27, 28, 29, 30, 31, 32, 34, 35, 37, 38, 40,42, 44, 46, 48, 50;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Северный тұйық көшесі -17, 19, 20, 21, 22, 23, 24, 25, 26, 27, 28, 30, 31, 32, 33, 34, 35, 37;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Северный тұйық көшесі - 1, 3, 10, 10А, 11, 12, 13, 14, 16, 16А;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Целинная көшесі - 1А, 18, 19, 20, 21, 22, 23, 24, 25, 26, 27, 28, 29, 30, 31, 32, 33, 34, 35, 36, 38, 40, 42, 44, 46, 47, 48, 49, 50, 52, 54, 55, 56, 57, 58, 59, 60, 61, 63, 65, 66, 68, 71, 73, 74, 76, 78, 84, 86;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 - 2, 2А, 2Б, 2В, 4, 6, 7, 8, 9, 10, 11, 12, 13, 14, 15, 16;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 - 13, 19, 21, 23, 24, 25, 26, 27, 28, 29, 30А, 31, 33, 34, 35, 36, 37, 38, 39, 40, 41, 42, 43, 44, 45, 46, 47, 48, 49, 50, 51, 52, 55, 56;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 - 36А, 45, 47, 49;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 көшесі - 1, 2, 2Б, 4, 5, 7, 8, 9, 10, 11, 12, 13, 14, 16, 18, 21, 22, 23, 24, 26, 28, 32, 34, 36, 40, 51, 54;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Ишимская көшесі - 1, 2, 3, 4, 5, 6, 7, 8, 9, 10, 11, 12, 13, 14, 15, 16, 17, 18, 19, 20, 21, 23, 25, 31, 44, 47, 49, 51, 53, 54, 56, 58, 60, 62, 64, 66, 67, 68, 69, 70, 71, 73, 78, 79, 80, 81, 83, 84, 86, 87, 88, 89, 90, 91, 92, 93, 94, 95, 97, 98, 99, 99А, 99В, 99Г, 100, 101, 102, 104, 106;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Ишимская көшесі - 101А, 103, 105, 107, 108, 109, 110, 111, 112, 113, 114, 115, 116, 117, 118, 119, 121, 122, 123, 124, 125, 126, 127, 128, 129, 130, 131, 132, 133, 134, 135, 136, 137, 138, 139, 140, 141, 142, 143, 144, 145, 146, 148, 149, 150, 152, 153, 153А, 154, 155, 169;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 - 82А, 86, 86А, 88, 90, 92, 94, 96, 98, 100, 102, 106, 108, 110, 112, 116, 118, 120, 122, 122А;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Набережная көшесі - 1, 2, 3, 4, 5, 6, 7, 8, 9, 11, 13, 14, 16, 17, 18, 19, 20, 21, 22, 23, 24, 25, 27, 29, 30, 31, 33, 34, 35, 36, 37, 39, 40, 41, 42, 43, 45, 46, 47, 48, 49, 50, 51, 52, 54, 56, 62, 64, 66, 68, 70, 72, 74, 76, 80, 82;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Ыдырыс Смағұлов көшесі - 1, 1А, 1Б, 7, 9, 11, 13, 17, 19, 21, 23, 33, 35;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Ыдырыс Смағұлов көшесі - 2, 2А, 2Б, 2В, 2Г, 4, 4А, 6, 8, 10, 15, 16, 18;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көшесі - 1, 3, 4, 5, 5А, 6, 7, 8, 9, 10, 11, 12, 13, 14, 16, 18, 20, 22, 24;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 - 8, 9, 10, 11, 12, 13, 14, 16, 18, 20, 22;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 - 17;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 - 27;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көшесі - 1, 1А, 2А, 3, 5, 7, 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көшесі - 30А, 33, 36, 39;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Южный - 1, 3, 5, 7, 9, 11, 13, 15, 21;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 - 24, 26;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 - 4, 6, 8, 10, 12, 14, 16, 18, 20, 22, 28, 30, 32, 34, 36, 38, 40, 44;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 - 1, 3, 3А, 3Б, 5, 5А, 5Б, 7Б;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Швейная фабрика кенті шағын ауданы - 3, 4, 5, 6, 8;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Заводской кенті шағын ауданы - 1, 2, 3, 3А, 5, 5А, 6, 7, 8, 9, 11, 12, 13, 14;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кенті шағын ауданы - 5;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кенті шағын ауданы - 17;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шағын ауданы - 1, 2, 3, 4, 5, 6, 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шағын ауданы - 1А, 7А, 8, 9, 16, 18;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көшесі - 1В, 4;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көшесі - 31А, 35, 35А, 37, 37А, 38, 40, 44, 44А, 44Б, 45, 45Б, 45В, 45Г, 45Д;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ОблСпецКонтора кенті шағын ауданы - 1, 2, 3, 4, 5, 6, 7, 8, 9, 10, 11, 12, 13, 14, 15;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 - 1, 1А, 2А, 3, 5, 7, 9, 10, 11, 12, 12А, 13, 15, 17, 19, 21, 23, 25, 29, 31, 33, 35, 41, 43, 45;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Элеваторный тұйық көшесі - 1, 1А, 2, 2А, 3, 3А, 4, 4А, 5, 7, 8, 9, 10, 12А;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ДСУ-71 кенті шағын ауданы - 2, 3, 4, 5, 6, 7, 10, 11, 12, 14, 14А, 16, 19, 20, 21, 22, 23, 24, 25, 29;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Нефтебаза кенті шағын ауданы - 1, 2, 3, 4, 5, 6, 7, 8, 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ПМК кенті шағын ауданы - 1, 2, 3, 4, 5, 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Погрузбюро шағын ауданы - 1, 1А;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ГорМолЗавод кенті шағын ауданы - 1, 2, 3;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ОП-6 шағын ауданы - 1, 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Жаңадала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Зерноград ауылы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Жаңадала ауылы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ауылы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Нахимов ауылы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Баранкөл ауылы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ауылы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ауылы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