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9cab5a" w14:textId="49cab5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Жақсы ауданы әкімдігінің 2017 жылғы 12 мамырдағы № а-4/100 "Жақсы ауданында ауыр жұмыстарды, еңбек жағдайлары зиянды, қауіпті жұмыстардағы жұмыс орындарын есептемегенде, жұмыс орындары санының екіден төрт пайызға дейінгі мөлшерінде мүгедектерді жұмысқа орналастыру үшін квоталар белгілеу туралы" қаулысының күші жойылды деп тану туралы</w:t>
      </w:r>
    </w:p>
    <w:p>
      <w:pPr>
        <w:spacing w:after="0"/>
        <w:ind w:left="0"/>
        <w:jc w:val="both"/>
      </w:pPr>
      <w:r>
        <w:rPr>
          <w:rFonts w:ascii="Times New Roman"/>
          <w:b w:val="false"/>
          <w:i w:val="false"/>
          <w:color w:val="000000"/>
          <w:sz w:val="28"/>
        </w:rPr>
        <w:t>Ақмола облысы Жақсы ауданы әкімдігінің 2021 жылғы 8 желтоқсандағы № а-9/218 қаулысы. Қазақстан Республикасының Әділет министрлігінде 2021 жылғы 11 желтоқсанда № 25737 болып тіркелді</w:t>
      </w:r>
    </w:p>
    <w:p>
      <w:pPr>
        <w:spacing w:after="0"/>
        <w:ind w:left="0"/>
        <w:jc w:val="both"/>
      </w:pPr>
      <w:bookmarkStart w:name="z1" w:id="0"/>
      <w:r>
        <w:rPr>
          <w:rFonts w:ascii="Times New Roman"/>
          <w:b w:val="false"/>
          <w:i w:val="false"/>
          <w:color w:val="000000"/>
          <w:sz w:val="28"/>
        </w:rPr>
        <w:t xml:space="preserve">
      "Құқықтық актілер туралы" Қазақстан Республикасы Заңының </w:t>
      </w:r>
      <w:r>
        <w:rPr>
          <w:rFonts w:ascii="Times New Roman"/>
          <w:b w:val="false"/>
          <w:i w:val="false"/>
          <w:color w:val="000000"/>
          <w:sz w:val="28"/>
        </w:rPr>
        <w:t>27-бабына</w:t>
      </w:r>
      <w:r>
        <w:rPr>
          <w:rFonts w:ascii="Times New Roman"/>
          <w:b w:val="false"/>
          <w:i w:val="false"/>
          <w:color w:val="000000"/>
          <w:sz w:val="28"/>
        </w:rPr>
        <w:t xml:space="preserve"> сәйкес Жақсы ауданының әкімдігі ҚАУЛЫ ЕТЕДІ:</w:t>
      </w:r>
    </w:p>
    <w:bookmarkEnd w:id="0"/>
    <w:bookmarkStart w:name="z2" w:id="1"/>
    <w:p>
      <w:pPr>
        <w:spacing w:after="0"/>
        <w:ind w:left="0"/>
        <w:jc w:val="both"/>
      </w:pPr>
      <w:r>
        <w:rPr>
          <w:rFonts w:ascii="Times New Roman"/>
          <w:b w:val="false"/>
          <w:i w:val="false"/>
          <w:color w:val="000000"/>
          <w:sz w:val="28"/>
        </w:rPr>
        <w:t xml:space="preserve">
      1. Жақсы ауданы әкімдігінің 2017 жылғы 12 мамырдағы № а-4/100 "Жақсы ауданында ауыр жұмыстарды, еңбек жағдайлары зиянды, қауіпті жұмыстардағы жұмыс орындарын есептемегенде, жұмыс орындары санының екіден төрт пайызға дейінгі мөлшерінде мүгедектерді жұмысқа орналастыру үшін квоталар белгілеу туралы" (Нормативтік құқықтық актілерді мемлекеттік тіркеу тізілімінде № 5990 болып тіркелген) </w:t>
      </w:r>
      <w:r>
        <w:rPr>
          <w:rFonts w:ascii="Times New Roman"/>
          <w:b w:val="false"/>
          <w:i w:val="false"/>
          <w:color w:val="000000"/>
          <w:sz w:val="28"/>
        </w:rPr>
        <w:t>қаулысының</w:t>
      </w:r>
      <w:r>
        <w:rPr>
          <w:rFonts w:ascii="Times New Roman"/>
          <w:b w:val="false"/>
          <w:i w:val="false"/>
          <w:color w:val="000000"/>
          <w:sz w:val="28"/>
        </w:rPr>
        <w:t xml:space="preserve"> күші жойылды деп танылсын.</w:t>
      </w:r>
    </w:p>
    <w:bookmarkEnd w:id="1"/>
    <w:bookmarkStart w:name="z3" w:id="2"/>
    <w:p>
      <w:pPr>
        <w:spacing w:after="0"/>
        <w:ind w:left="0"/>
        <w:jc w:val="both"/>
      </w:pPr>
      <w:r>
        <w:rPr>
          <w:rFonts w:ascii="Times New Roman"/>
          <w:b w:val="false"/>
          <w:i w:val="false"/>
          <w:color w:val="000000"/>
          <w:sz w:val="28"/>
        </w:rPr>
        <w:t>
      2. Осы қаулының орындалуын бақылау Жақсы ауданы әкімінің орынбасары Л. Сейдахметоваға жүктелсін.</w:t>
      </w:r>
    </w:p>
    <w:bookmarkEnd w:id="2"/>
    <w:bookmarkStart w:name="z4" w:id="3"/>
    <w:p>
      <w:pPr>
        <w:spacing w:after="0"/>
        <w:ind w:left="0"/>
        <w:jc w:val="both"/>
      </w:pPr>
      <w:r>
        <w:rPr>
          <w:rFonts w:ascii="Times New Roman"/>
          <w:b w:val="false"/>
          <w:i w:val="false"/>
          <w:color w:val="000000"/>
          <w:sz w:val="28"/>
        </w:rPr>
        <w:t>
      3. Осы қаулы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Жақсы ауданы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А.Кадралина</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