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95d8" w14:textId="9679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Зеренді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2021 жылғы 11 мамырдағы № А-5/258 қаулысы. Ақмола облысының Әділет департаментінде 2021 жылғы 14 мамырда № 8482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салу объектісінің Зеренді ауданының елді мекендерінде орналасуын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Р.Қ. Ғабдуллинаға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Ташенов Ж.А.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жылғы "11"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Зеренді ауданының Зеренді ауылында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9999"/>
        <w:gridCol w:w="162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Зеренді ауданының Зеренді ауылында орналасуы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көшесі – 72-100 (жұп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көшесі - 24 – 112 (жұп жағы), 27-111а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 көшесі - 2-74 (жұп жағы), 95-99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көшесі - 15-89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- 34-118а (жұп жағы), 35-133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Ілиясов көшесі - 19-95 (тақ жағы), 16а-106 (жұп жағы);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 көшесі;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көшесі - 67-91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көшесі - 8-22 (жұп жағы), 9-25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көшесі;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Әбілқажы Қашаев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көшесі;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Красноармейская көшесі - 1-65 (тақ жағы), 2-110 (жұп жағы), 93-111 (тақ жағы);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көшесі - 2-104 (жұп жағы), 1-13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- 14-32 (жұп жағы), 15-33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Ілиясов көшесі - 1-17 (тақ жағы), 2-16 (жұп жағы);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шағын ауданы;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шағын ауданы;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Колбаскина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Жанайдар Мусин көшесі - 1-39;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Гагарин көшесі – 1-5 (тақ жағы), 2-10 (жұп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- 1-33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көшесі - 2-70 (жұп жағы), 1-99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Жанайдар Мусин көшесі - 39а-70;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– 26-100 (жұп жағы), 35-125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Куйбышева көшесі - 1-93 (тақ жағы);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- 135-141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Прудхозная көшесі;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Автомобилистов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көшесі - 1-7;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 - 1а-9;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шағын ауданы;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Гагарин көшесі - 12-28 (жұп жағы);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- 2-24 (жұп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 - 13-37;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Ключевая көшесі;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- 1-13 (тақ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 шағын ауданы;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- 120-146 (жұп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Гагарин көшесі - 7-25 (тақ жағы), 30-68 (жұп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- 2-12 (жұп жағы);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 - 10-12.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жылғы "11"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Зеренді ауданының ауылдық елді мекендерінде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6169"/>
        <w:gridCol w:w="4321"/>
      </w:tblGrid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Зеренді ауданының ауылдық елді мекендерінде орналасуы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 (Ақкөл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кенті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 (Бәйтерек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 (Бәйтерек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 (Бұлақ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 (Викторовка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 (Қонысбай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 кенті (Қонысбай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ауылы (Мәлік Ғабдуллин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 (Мәлік Ғабдуллин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 (Приречен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(Садовый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 (Симферополь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 (Чаглинка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(Ақкөл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 (Ақкөл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 (Ақкөл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 (Ақкөл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ауылы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 станциясы (Алексеевка кенті)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Жаманащы станциясы (Алексеевка кенті)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 (Бұлақ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 (Бұлақ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 (Викторовка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 (Зеренді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 (Зеренді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 (Қанай би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 (Қонысбай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ауылы (Кусепское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 (Кусепское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Қойсалған ауылы (Мәлік Ғабдуллин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түкті ауылы (Мәлік Ғабдуллин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 (Ортақ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 (Ортақ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 (Приречен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ауылы (Садовый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 (Садовый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ауылы (Сарыөзек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 (Сәкен Сейфуллин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 (Сәкен Сейфуллин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ауылы (Троицкое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 (Троицкое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 (Троицкое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 (Кусепское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 (Чаглинка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 (Бәйтерек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 ауылы (Бұлақ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 (Викторовка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 (Исаковка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 (Исаковка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 (Қанай би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ауылы (Қанай би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ауылы (Қанай би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Дөңғылағаш ауылы (Қонысбай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ауылы (Қызылегіс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ауылы (Бұлақ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 (Бәйтерек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 (Кусепское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 (Кусепское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Ортағаш ауылы (Қызылегіс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 (Қызылегіс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ауылы (Қызылсая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 (Ортақ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ауылы (Сарыөзек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ауылы (Сәкен Сейфуллин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 (Симферополь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 (Симферополь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 (Троицкое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Ескенежал ауылы (Чаглинка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 (Чаглинка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Еңбекбірлік ауылы (Чаглинка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Биіктесін ауылы (Қызылсая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 (Қызылсая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 (Исаковка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 (Бәйтерек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 (Мәлік Ғабдуллин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ауылы (Сарыөзек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 (Сәкен Сейфуллин атындағы ауылдық округі)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