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3af3" w14:textId="6f53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2020 жылғы 25 желтоқсандағы № 466/70-6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4 тамыздағы № 56/11-7 шешімі. Қазақстан Республикасының Әділет министрлігінде 2021 жылғы 11 тамызда № 23946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"2021-2023 жылдарға арналған аудандық бюджет туралы" 2020 жылғы 25 желтоқсандағы № 466/70-6 (Нормативтік құқықтық актілерді мемлекеттік тіркеу тізілімінде № 8290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32 525 892,2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3 100 215,8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66 298,4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649 134,2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28 710 243,8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33 492 119,8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484 777,0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128 116,0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172 816,0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-1 623 820,6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1 623 820,6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128 116,0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139 043,6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аудандық бюджетте облыстық бюджеттен нысаналы трансферттер және ішкі көздерінің қаражатынан берілетін кредиттер 5-қосымшаға сәйкес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32 525 892,2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3 100 215,8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71 630,8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71 630,8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66 298,4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649 134,2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105 928,8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105 928,8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28 710 243,8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28 710 243,8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28 710 243,8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972"/>
        <w:gridCol w:w="973"/>
        <w:gridCol w:w="6748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33 492 119,8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542 391,2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37 386,2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181 483,2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181 483,2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306 134,6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111 015,6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190 119,0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17 384,2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17 384,2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53 504,0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53 504,0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19 504,0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675 269,3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675 269,3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117 306,1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115 685,0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135 843,0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74 079,5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4 390 264,1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3 561 476,2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1 036 309,0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1 062 720,8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1 462 446,4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748 547,9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36 699,2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71 477,4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51 909,3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400 010,0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557 884,9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471 192,1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390 233,0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26 904,0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23 304,8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14 327,8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2 464 022,7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2 322 012,7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2 116 211,7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90 515,3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31 918,6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31 918,6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28 746,6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116 365,4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83 213,7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31 358,0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6 802 007,7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6 802 007,7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284 245,0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6 425 022,6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27 358,5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7 265 543,6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5 071 053,0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4 269 253,0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1 007 965,0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1 110 958,5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484 777,0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-1 623 820,6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1 623 820,6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4"/>
        <w:gridCol w:w="3876"/>
      </w:tblGrid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соның ішінде: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919 741,0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трансферттер, соның ішінде: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306 848,1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12 084,0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17 502,0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 жұмыскерлерінің жалақысын көтеру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9 469,0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 құралдарымен қамтамасыз ету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1 006,8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сурдотехникалық құралдарымен қамтамасыз ету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тифлотехникалық құралдармен қамтамасыз ету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8 541,3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санаторий-курорттық емдеу қызметтерін ұсыну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19 824,0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 тізбесін кеңейтуге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42 188,0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соның ішінде: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 және ішкі көздерінің қаражатынан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3"/>
        <w:gridCol w:w="3127"/>
      </w:tblGrid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9 236 910,7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4 221 964,2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428 722,0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шығыстарын өтеу бойынша субсидиялар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1 050,1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елордалық аймақ жанында жеке санаттағы азаматтардың жеңілдікпен жол жүруін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бұзылыстары бар балалармен жұмыс істейтін әлеуметтік қорғау саласындағы мамандарды оқыту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 құралдарымен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6 153,4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тифлотехникалық құралдармен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санаторий-курорттық емдеу қызметтерін ұсыну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арнаулы әлеуметтік қызметтер көрсету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аудандық Мәдениет үйінің қызметкерлердің еңбек ақысын төлеу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 мемлекеттік қажеттіліктер үшін жер учаскелерін және жылжымайтын мүлікті алып қою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 елді мекенінің егжей-тегжейлі жоспарлау жобаларын әзірлеу үшін және Ақмол ауылындағы жер учаскелерін алып қоюға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50 855,7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жобалау-сметалық құжаттамасын әзірлеуге және жөндеуге,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2 952 083,6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Республика көшесін орташа жөндеу (6,2 километр)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281 659,0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Жайнақ ауылының кіреберіс жолы бар кентішілік жолдарды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ауылының кірме жолы бар кентішілік жолдарын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ауылындағы кентішілік жолдарды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ауылының көше-жол желісін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280 237,0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кентішілік жолдарын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ауылының кіреберіс жолы бар кентішілік жолдарды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ауылының кірме жолы бар кентішілік жолдарын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ауылындағы кентішілік жолдарды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кентішілік жолдарын күрделі жөндеу (2 кезең)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ауылындағы көше-жол желісін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ауылының көше жол желісін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105 227,9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93 116,0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ауылындағы кентішілік жолдарды күрделі жөндеуге,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20 739,6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15 699,9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13 238,9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"Талапкер-1", "Кызылсуат-2", "Шубары", "Жайнақ", "Сарыкөл", "Жаңажол", "Талапкер-4", "Тастақ" су тазарту блок-модулінің жөндеу-қалпана келтіру жұмыстары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45 634,8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су құбырын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20 615,6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спорт алаңын орнату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(Лесная поляна), Қараөткел ауылдарында ойын алаңдарын орнату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3 048 922,0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45 пәтерлі тұрғын үй (2-позиция) салу (абаттандырусыз және сыртқы инженерлік желілерсіз)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45 пәтерлі тұрғын үйлерге сыртқы инженерлік желілерді абаттандыру және салу (электрмен жабдықтау)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45 пәтерлі тұрғын үйлерге сыртқы инженерлік желілерді абаттандыру және салу (аумақтарды абаттандыру)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"Құрылтай" көп пәтерлі тұрғын үй кешенін абаттандыру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Целиноград ауданы, Қосшы ауылдық округі, Қосшы ауылы орналасқан көп пәтерлі тұрғын үй кешені, 018 есептік орам, жер учаскесі 1160. Бас жоспар. Түзету"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 ауылы көппәтерлі тұрғын үйлерді абаттандыру және инженерлік жүйелерінің құрылысы (Жылу желілері, Сыртқы су құбыры және кәрізі, Байланыс желілері)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3 869,8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 көппәтерлі тұрғын үйлерді абаттандыру және инженерлік жүйелерінің құрылысы (Электрмен жабдықтау желілері)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көп пәтерлі тұрғын үйлерге инженерлік желілерді абаттандыру және салу (абаттандыру)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152 469,3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 электірлендіру (2-кезек)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ауылының жеткізуші газ құбырын және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жобалық-сметалық құжаттама әзірлеу, жеткізуші газ құбыры мен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62 487,0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ауылында газ тарату желілері мен жеткізуші газ құбырының жобалық-сметалық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 жеткізуші газ құбыры мен газ тарату желілерінің жобалау-сметалық құжаттамасын әзірлеу,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57 406,0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ауылында жеткізуші газ құбыры мен газ тарату желілерінің жобалау-сметалық құжаттамасын әзірлеу,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56 145,0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ауылында жобалық-сметалық құжаттама әзірлеу, жеткізуші газ құбыры мен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жеткізуші газ құбыры мен газ тарату желілерінің жобалау-сметалық құжаттамасын әзірлеу,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101 769,0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"Нурлы" тұтыну кооперативінде жеткізуші газ құбырын және газ тарату желілерін салу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29 964,7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сумен жабдықтау желілерін қайта жаңарту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дене шынықтыру-сауықтыру кешенін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ауылының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134 245,0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"Қосшы Қуат"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Абай көшесінің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841 800,0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көше-жол желісін салу (2-кезек)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404 084,0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272 813,0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 (2-кезек)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ауылындағы жаңа құрылысты электрмен жабдықтау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ауылының жаңа құрылысын электрмен жабдықтау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жаңа құрылысын электрмен жабдықтау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 әзірлеу, Қараөткел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 әзірлеу, Қосшы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 әзірлеу, Қаражар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 жүргізе отырып, жобалау-сметалық құжаттама әзірлеу, Шұбар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ауылында электрмен жабдықтау желілерінің құрылысы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Нижне-Романовский кен орынын бастап Қосшы ауылында дейін су алғыш құрылыстарын және су өткізгіш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Су Арнасы"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коммуналдық қызметі"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жылу көздері мен жылу желілерін қайта жаңарту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көздерінің қаражатынан кредиттер,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(5-позиция)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(6-позиция)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(9-позиция)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(10-позиция)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(19-позиция)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(20-позиция)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(21-позиция)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(25-позиция)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(26-позиция)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Республикасының Ұлттық қорынан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7"/>
        <w:gridCol w:w="5923"/>
      </w:tblGrid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соның ішінде: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13 267 318,0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трансферттер, соның ішінде: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4 746 882,0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 жұмыскерлерінің жалақысын көтеру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 жұмыскерлерінің жалақысын көтеру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ауылындағы Мәдениет үйін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автомобиль жолдарын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2-кезең кентішілік жолдарын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ауылының кірме жолымен кентішілік жолдарды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922 542,0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көше-жол желісін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кентішілік жолдарын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938 395,0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Софиевка ауылының кіреберіс жолы бар кентішілік жолдарды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8 520 436,0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жаңа құрылысқа инженерлік желілерді абаттандыру және салу (жылумен жабдықтау желілері)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сумен жабдықтау желілерін салу (Нұрлы Жер бағдарламасы бойынша)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232 430,0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 көппәтерлі тұрғын үйлерді абаттандыру және инженерлік жүйелерінің құрылысы (жылу желілері, сыртқы су құбыры және кәрізі, байланыс желілері)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 көппәтерлі тұрғын үйлерді абаттандыру және инженерлік жүйелерінің құрылысы (электрмен жабдықтау желілері)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120 273,0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ауылында жеткізуші газ құбырын және газ тарату желілерін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114 067,0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жеткізуші газ құбырын және газ тарату желілерін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ауылында жеткізуші газ құбырын және газ тарату желілерін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сумен жабдықтау желілерін қайта жаңарту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1 040 162,0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№1 учаскені, №2 учаскені сумен жабдықтау желілерінің құрылысы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дене шынықтыру-сауықтыру кешенін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555 778,0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көше-жол желісін салу (2-кезек)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913 076,0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769 601,0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салу (1-кезек)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567 879,0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 жол желісін салу (2-кезек)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жылу көздері мен жылу желілерін қайта жаңарту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