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6435" w14:textId="79a6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2022-2024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2021 жылғы 23 желтоқсандағы № 90/17-7 шешімі. Қазақстан Республикасының Әділет министрлігінде 2021 жылғы 29 желтоқсанда № 26201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2022-2024 жылдарға арналған аудандық бюджет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46 066 367,6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2 889 114,0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518 781,4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114 296,0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42 544 176,2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48 935 089,7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43 182,5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214 632,5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171 450,0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86 000,0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-2 997 904,6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2 997 904,6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 – 1 863 032,5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168 387,1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1 303 259,2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Целиноград аудандық мәслихатының 17.11.2022 </w:t>
      </w:r>
      <w:r>
        <w:rPr>
          <w:rFonts w:ascii="Times New Roman"/>
          <w:b w:val="false"/>
          <w:i w:val="false"/>
          <w:color w:val="000000"/>
          <w:sz w:val="28"/>
        </w:rPr>
        <w:t>№ 190/35-7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2022 жылға арналған аудандық бюджетте ауылдар, ауылдық округтер бюджеттерінен 324 330,0 мың теңге сомасында бюджеттік алып коюлардың қарастырылғаны ескерілсін, оның ішінде: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Арайлы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Жаңаесіл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Жарлыкөл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Қабанбай батыр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Қараөткел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Қоянды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 суат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Нұресіл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Рахымжан Қошқарбаев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Софиевка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Талапкер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80 600,0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7 000,0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5 630,0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1 150,0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19 620,0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41 580,0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42 700,0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82 500,0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2 200,0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4 620,0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5 410,0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31 320,0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теңге.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2022 жылға арналған аудандық бюджетте республикалық бюджеттен берiлетiн бюджеттік субвенциялардың көлемi 8 032 161,0 мың теңге сомасында қарастырылғаны ескерілсін.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2022 жылға арналған аудандық бюджет кірістерінің құрамында республикалық бюджеттен берілетін нысаналы трансферттер және бюджеттік кредиттер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 және бюджеттік кредиттердің көрсетiлген сомаларын бөлу аудан әкiмдiгiнің қаулысымен анықталады.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2022 жылға арналған аудандық бюджет кірістерінің құрамында облыстық бюджеттен берілетін нысаналы трансферттер және ішкі көздерінің қаражатынан берілетін кредиттер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Целиноград аудандық мәслихатының 18.02.2022 </w:t>
      </w:r>
      <w:r>
        <w:rPr>
          <w:rFonts w:ascii="Times New Roman"/>
          <w:b w:val="false"/>
          <w:i w:val="false"/>
          <w:color w:val="000000"/>
          <w:sz w:val="28"/>
        </w:rPr>
        <w:t>№ 105/19-7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2022 жылға арналған аудандық бюджет кірістерінің құрамында Қазақстан Республикасының Ұлттық қорынан берілетін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ескерілсін.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трансферттердің көрсетiлген сомаларын бөлу аудан әкiмдiгiнің қаулысымен анықталады.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2022 жылға арналған аудандық бюджетте ауылдар, ауылдық округтер бюджеттеріне аудандық бюджеттен берiлетiн 142 788,0 мың теңге сомасындағы субвенциялар көлемі көзделгені ескерілсін, оның ішінде: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Тайтөбе ауылына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Мәншүк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Оразақ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Приречное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Родина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Тасты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Шалқар ауылдық округі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4 126,0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16 569,0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23 931,0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21 264,0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25 534,0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25 849,0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25 515,0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 енгізілді - Ақмола облысы Целиноград аудандық мәслихатының 07.07.2022 </w:t>
      </w:r>
      <w:r>
        <w:rPr>
          <w:rFonts w:ascii="Times New Roman"/>
          <w:b w:val="false"/>
          <w:i w:val="false"/>
          <w:color w:val="000000"/>
          <w:sz w:val="28"/>
        </w:rPr>
        <w:t>№ 157/28-7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2022 жылға арналған ауданның жергілікті атқарушы органының резерві 68 238,9 мың теңге сомасында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Ақмола облысы Целиноград аудандық мәслихатының 02.08.2022 </w:t>
      </w:r>
      <w:r>
        <w:rPr>
          <w:rFonts w:ascii="Times New Roman"/>
          <w:b w:val="false"/>
          <w:i w:val="false"/>
          <w:color w:val="000000"/>
          <w:sz w:val="28"/>
        </w:rPr>
        <w:t>№ 164/30-7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Осы шешім 2022 жылғы 1 қаңтардан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Целиноград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90/17-7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аудандық бюджет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Целиноград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190/35-7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46 066 367,6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2 009 973,7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89 126,0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518 781,4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503 070,4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503 070,4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42 544 176,2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42 219 846,2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42 219 846,2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48 935 089,7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859 177,7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282 965,7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421 181,4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7 315 671,6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5 723 838,0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1 835 323,9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 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383 853,6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3 504 660,5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1 591 833,6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352 962,8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494 622,4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262 655,6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1 132 604,0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958 089,9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470 086,5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339 300,5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4 263 945,6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4 195 314,6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149 353,3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40 055,4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219 184,0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15 206 025,4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15 206 025,4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14 733 153,6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219 554,8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9 044 639,9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1 905 780,0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5 108 605,0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1 644 017,0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 шетіндегі әлеуметтік және инженерлік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377 307,9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377 307,9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377 307,9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9 483 859,0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9 483 859,0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337 170,0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8 660 870,0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активтерiн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-2 997 904,6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2 997 904,6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1 863 032,5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168 387,1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1 303 259,2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1 303 259,2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1 303 259,2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90/17-7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3 579 552,0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2 602 487,0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4 069 609,0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747 388,0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361 715,0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90/17-7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3 740 264,0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2 694 403,0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несиелер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441 212,0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4 232 064,0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1 140 740,0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тілдерді дамыту,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бюджеттiк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90/17-7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республикалық бюджеттен берілетін нысаналы трансферттер мен бюджеттік кредиттер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Целиноград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190/35-7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9 327 627,5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5 006 698,5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71 842,7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ұйымдардың: стационарлық және жартылай стационарлық үлгідегі медициналық-әлеуметтік мекемелер, үйде қызмет көрсету, уақытша болу ұйымдары, халықты жұмыспен қамту орталықтары жұмыскерлерінің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жүзеге асыру үшін гранттар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кепілдендірілген әлеуметтік пакетке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423 310,0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автомобиль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"Воздвиженка-Зеленый Гай" 0-26,4 километр KC-CL-28 аудандық маңызы бар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қаласының кірме жолынан кентішілік жолдарды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4 320 929,0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жаңа құрылысқа инженерлік желілерді абаттандыру және салу (жылумен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72 930,0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26 көп пәтерлі үйге инженерлік желілерді абаттандыру және салу (жылумен жабдықтау, сумен жабдықтау және кәріз, газбен жабдықтау, байланыс және сигнализация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26 көппәтерлі үйге инженерлік желілерді абаттандыру және салу (электрмен жабдықтау)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абаттандыру және жаңа құрылыстарға инженерлік желілер (электрмен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202 999,0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көше-жол желісін салу (1-кезек)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көше-жол желісін салу (2-кезек)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214 632,5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214 632,5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90/17-7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облыстық бюджеттен нысаналы трансферттер және ішкі көздерінің қаражатынан берілетін кредиттер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- Ақмола облысы Целиноград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190/35-7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6 877 664,2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3 792 026,5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модулінің бірыңғай ақпараттық алаңын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мерзімдік кәсіби оқытуды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 аударушылар мен қандастар үшін тұрғын үйді жалдау (жалға алу) бойынша демеу-қаржы шығындарын өтеуге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"Алғашқы жұмыс орны"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дамытуға "Ұрпақтар келісімшарты" жобасы бойынша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көпбалалы аналарға және көпбалалы отбасылардын балаларына жеңілдікпен жол жүруді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педагогтер үшін отын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70 322,9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Ауғанстаннан кеңес әскерлерін шығару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Отан соғысындағы Жеңіс Күнін мерекелеуге басқа мемлекеттер аумағындағы соғыс қимылдарының ардагерлеріне бір жолғы әлеуметтік көмекке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орталықтарында әлеуметтік жұмыс жөніндегі консультанттар мен ассистенттерді енгізуге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"Инватакси" қызметін дамытуға мемлекеттік әлеуметтік тапсырысты орналастыру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зорлық-зомбылық құрбандарына арнайы әлеуметтік қызмет көрсету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11 825,0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адамдарға арналған әлеуметтік оңалту орталығы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Жаңаесіл ауылының Мәдениет үйін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ауылындағы стадионды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35 965,5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Оразақ ауылында спорт алаңын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 Наурызбай батыр көшесі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 спорт алаңын орнатуға, 8-ші көше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13 шағын ауданында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19 шағын ауданында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Қажымұкан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Жарлыкөл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Рахымжан Қошқарбаев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Жаңаесіл ауылында спорт алаңын орнатуға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15 993,6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жәрдемақы мөлшерін ұлғайтуға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бас жоспарын түзету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ауылына кіреберіс жолды күрделі жөндеуге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ауылына кіреберіс жолға қар ұстайтын қоршауын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57 061,0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ауылының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377 805,0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ауылындағы кірме жолы бар кентішілік жолдарды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Раздольное ауылының кіреберіс жолымен кентішілік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Отаутүскен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97 075,0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"Қызылжар ауылындағы кентішілік жолдарды күрделі жөндеу" жобалық-сметалық құжаттамасын түзету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26 641,3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"Арайлы ауылындағы кентішілік жолдарды күрделі жөндеу" жобалық-сметалық құжаттамасын түзету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автомобиль жолын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323 439,6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ауылының көше-жол желісін орташа жөндеу (2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ауылының жолдарын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85 500,2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Жаңаесіл ауылының көше-жол желісін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236 552,5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ауылының кірме жолы бар кентішілік жолдарды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190 196,0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Қараменді батыр ауылының көше-жол желісін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ауылының көше-жол желісін орташа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292 632,0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ауылындағы жолдарды күтіп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92 960,0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жолдарды ұстау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Жобалық қуаты тәулігіне 10 000 м3 тазарту құрылыстары кешенін күрделі жөндеуге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8 718,2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ауылының сумен жабдықтау жүйесін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құрылыстары мен су бұру жүйелерін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143 052,3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ауылының орталық қазандығын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жабдықтаушы кәсіпорындардың 2022-2023 жылдарға арналған жылу беру маусымына дайындығына (көмір сатып алу)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қоқыстарды жою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68 320,0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Контейнерлік алаңдарды орнату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Тәйтөбе ауылының көше жарығын ағымдағы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трансферттер, соның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1 437 237,7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жаңа құрылысқа инженерлік желілерді абаттандыру және салу (жылумен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57 404,0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Қабанбай батыр ауылының сумен жабдықтау желілерін салу (Нұрлы Жер бағдарламасы бойынша)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дене шынықтыру-сауықтыру кешенінің құрылысы, ведомстводан тыс кешенді сараптамадан жүргізу мен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ауылында дене шынықтыру-сауықтыру кешенін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 электрмен жабдықтау (2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ведомстводан тыс сараптама жүргізе отырып, қайта қолдану жобасын байланыстыру, Софиевка ауылында мал қорымдарын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мәдениет үйінің құрылысы, ведомстводан тыс кешенді сараптамадан жүргізу мен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ауылындағы мәдениет үйінің құрылысы, ведомстводан тыс кешенді сараптамадан жүргізу мен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ауылындағы 365 орын мәдениет үйінің құрылысы, ведомстводан тыс кешенді сараптамадан жүргізу мен жобалау-сметалық құжаттаманы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жобалық-сметалық құжаттама әзірлеу, газ құбыры мен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селосында газ тарату желілері мен газ құбырын тарту, жобалық-сметалық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ауылында жобалық-сметалық құжаттама әзірлеу, жеткізуші газ құбырын және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 жобалық-сметалық құжаттама әзірлеу, жеткізуші газ құбыры мен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Қосшы қаласында жобалық-сметалық құжаттама әзірлеу, жеткізуші газ құбырын және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ауылында жобалық-сметалық құжаттама әзірлеу, жеткізуші газ құбырын және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ауылында жобалық-сметалық құжаттама әзірлеу, газ құбыры мен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подводящего газопровода и газораспределительных сетей в селе Талапкер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"Нұрлы" тұтыну кооперативінде жобалық-сметалық құжаттама әзірлеу, жеткізуші газ құбырын және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 әкімшілік ғимарат (Халыққа қызмет көрсету орталығы)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№ 1 учаскені, № 2 учаскені сумен жабдықтау желілерінің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60 955,2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ауылындағы сумен жабдықтаудың таратушы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Тайтөбе ауылындағы сумен жабдықтау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ауылында қолданыстағы схема бойынша сумен жабдықтаудың сыртқы желілері мен құрылыстарын реконструкциялау (магистральдық желілер)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ауылындағы абаттандыру және жаңа құрылыстарға инженерлік желілер (электрмен жабдықтау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Оразақ ауылының көше-жол желісін салуға кешенді ведомстводан тыс сараптама жүргізе отырып,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ауылының көше-жол желісін салу (1-кезек)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ауылының көше-жол желісін салу (2 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11 899,0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Қажымұкан ауылында электрмен жабдықтау желілерін салуға жобалау-сметалық құжаттама әзірлеу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Нижне-Романовка кен орнынан Қосшы қаласына дейін су тарту құрылыстары мен су тартқышты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"Целиноград Су Арнасы" шаруашылық жүргізу құқығындағы мемлекеттік коммуналдық кәсіпорнының жарғылық капиталын ұлғайту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 ауылындағы жылу көздері мен жылу желілерін қайта жаңарту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көздерінің қаражатынан берілетін кредиттер, соның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үкіметтік бағдарламаларды іске асыру шеңберінде тұрғын үй құрылысы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1 648 400,0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90/17-7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қорынан 2022 жылға арналған нысаналы трансферттер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- Ақмола облысы Целиноград аудандық мәслихатының 17.11.2022 </w:t>
      </w:r>
      <w:r>
        <w:rPr>
          <w:rFonts w:ascii="Times New Roman"/>
          <w:b w:val="false"/>
          <w:i w:val="false"/>
          <w:color w:val="ff0000"/>
          <w:sz w:val="28"/>
        </w:rPr>
        <w:t>№ 190/35-7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19 845 426,0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берілетін нысаналы трансферт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10 478 193,0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Аққайың ауылында жеткізуші газ құбырын және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471 178,0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ауылында жеткізуші газ құбырын және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2 292 886,0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 ауылында жеткізуші газ құбырын және газ тарату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1 324 823,0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№ 1 учаскені, № 2 учаскені сумен жабдықтау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1 955 822,0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ауылындағы жаңа учаскелерде сумен жабдықтаудың таратушы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Нұресіл ауылындағы су құбыры желілерін қайта жаңарту және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342 682,0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Софиевка ауылындағы кірме жолы бар кентішілік жолдарды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1 128 890,0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ауылында көше-жол желісін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1 056 706,0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селосында электрмен жабдықтау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786 284,0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ауылында электрмен жабдықтау желілерін салу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617 682,0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қордан кепілдендірілген трансферт есебінен, 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9 367 233,0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 ішінара субсидиялауға және жастар практикасына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жұмыстарға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бизнес-идеяларды іске асыруға мемлекеттік гранттар беруге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"Бірінші жұмыс орны"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"Күмісті жас" жобасы бойынша нәтижелі жұмыспен қамтуды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ұйымдар: стационарлық және жартылай стационарлық үлгідегі медициналық-әлеуметтік мекемелер, үйде қызмет көрсету, уақытша болу ұйымдары қызметкерлерінің жалақысын арттыруға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ауылында қолданыстағы схема бойынша сумен жабдықтаудың сыртқы желілері мен құрылыстарын қайта жаңарту (тарату желілері)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272 950,0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 суат ауылындағы кірме жолы бар кентішілік жолдарды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360 883,0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Талапкер ауылындағы кірме жолы бар кентішілік жолдарды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Қараөткел ауылындағы автомобиль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KC-CL-28 "Воздвиженка-Зеленый Гай" автомобиль жолын орташа жөндеу 0-26,4 километр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ауылындағы автомобиль жолдарын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ауылындағы кірме жолы бар кентішілік жолдарды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1 152 868,0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ауылындағы кірме жолы бар кентішілік жолдарды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"Воздвиженка-Зеленый Гай" автожолындағы көпір құрылысын күрделі жөндеу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Қоянды ауылында электрмен жабдықтау желілерін салу (2-кезек)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200 158,0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