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f11ea0" w14:textId="1f11ea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Шортанды ауданының аумағында сайлау учаскелерін құру туралы</w:t>
      </w:r>
    </w:p>
    <w:p>
      <w:pPr>
        <w:spacing w:after="0"/>
        <w:ind w:left="0"/>
        <w:jc w:val="both"/>
      </w:pPr>
      <w:r>
        <w:rPr>
          <w:rFonts w:ascii="Times New Roman"/>
          <w:b w:val="false"/>
          <w:i w:val="false"/>
          <w:color w:val="000000"/>
          <w:sz w:val="28"/>
        </w:rPr>
        <w:t>Ақмола облысы Шортанды ауданы әкімінің 2021 жылғы 21 мамырдағы № 7 шешімі. Ақмола облысының Әділет департаментінде 2021 жылғы 27 мамырда № 8489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"Қазақстан Республикасындағы сайлау туралы" Конституциялық заңының </w:t>
      </w:r>
      <w:r>
        <w:rPr>
          <w:rFonts w:ascii="Times New Roman"/>
          <w:b w:val="false"/>
          <w:i w:val="false"/>
          <w:color w:val="000000"/>
          <w:sz w:val="28"/>
        </w:rPr>
        <w:t>23 бабына</w:t>
      </w:r>
      <w:r>
        <w:rPr>
          <w:rFonts w:ascii="Times New Roman"/>
          <w:b w:val="false"/>
          <w:i w:val="false"/>
          <w:color w:val="000000"/>
          <w:sz w:val="28"/>
        </w:rPr>
        <w:t>, Қазақстан Республикасының "</w:t>
      </w:r>
      <w:r>
        <w:rPr>
          <w:rFonts w:ascii="Times New Roman"/>
          <w:b w:val="false"/>
          <w:i w:val="false"/>
          <w:color w:val="000000"/>
          <w:sz w:val="28"/>
        </w:rPr>
        <w:t>Қазақстан Республикасындағы</w:t>
      </w:r>
      <w:r>
        <w:rPr>
          <w:rFonts w:ascii="Times New Roman"/>
          <w:b w:val="false"/>
          <w:i w:val="false"/>
          <w:color w:val="000000"/>
          <w:sz w:val="28"/>
        </w:rPr>
        <w:t xml:space="preserve"> жергілікті мемлекеттік басқару және өзін-өзі басқару туралы" Заңына сәйкес Шортанды ауданының әкімі ШЕШТІ:</w:t>
      </w:r>
    </w:p>
    <w:bookmarkEnd w:id="0"/>
    <w:bookmarkStart w:name="z2" w:id="1"/>
    <w:p>
      <w:pPr>
        <w:spacing w:after="0"/>
        <w:ind w:left="0"/>
        <w:jc w:val="both"/>
      </w:pPr>
      <w:r>
        <w:rPr>
          <w:rFonts w:ascii="Times New Roman"/>
          <w:b w:val="false"/>
          <w:i w:val="false"/>
          <w:color w:val="000000"/>
          <w:sz w:val="28"/>
        </w:rPr>
        <w:t xml:space="preserve">
      1.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Шортанды ауданының аумағында сайлау учаскелері құрылсын.</w:t>
      </w:r>
    </w:p>
    <w:bookmarkEnd w:id="1"/>
    <w:bookmarkStart w:name="z3" w:id="2"/>
    <w:p>
      <w:pPr>
        <w:spacing w:after="0"/>
        <w:ind w:left="0"/>
        <w:jc w:val="both"/>
      </w:pPr>
      <w:r>
        <w:rPr>
          <w:rFonts w:ascii="Times New Roman"/>
          <w:b w:val="false"/>
          <w:i w:val="false"/>
          <w:color w:val="000000"/>
          <w:sz w:val="28"/>
        </w:rPr>
        <w:t>
      2. Шортанды ауданы әкімінің кейбір шешімдерінің күші жойылды деп танылсын:</w:t>
      </w:r>
    </w:p>
    <w:bookmarkEnd w:id="2"/>
    <w:bookmarkStart w:name="z4" w:id="3"/>
    <w:p>
      <w:pPr>
        <w:spacing w:after="0"/>
        <w:ind w:left="0"/>
        <w:jc w:val="both"/>
      </w:pPr>
      <w:r>
        <w:rPr>
          <w:rFonts w:ascii="Times New Roman"/>
          <w:b w:val="false"/>
          <w:i w:val="false"/>
          <w:color w:val="000000"/>
          <w:sz w:val="28"/>
        </w:rPr>
        <w:t xml:space="preserve">
      Шортанды ауданы әкімінің "Шортанды ауданының аумағында сайлау учаскелерін құру туралы" 2018 жылғы 21 желтоқсандағы № 5 (Нормативтік құқықтық актілерді мемлекеттік тіркеу тізілімінде № 6960 болып тіркелген) </w:t>
      </w:r>
      <w:r>
        <w:rPr>
          <w:rFonts w:ascii="Times New Roman"/>
          <w:b w:val="false"/>
          <w:i w:val="false"/>
          <w:color w:val="000000"/>
          <w:sz w:val="28"/>
        </w:rPr>
        <w:t>шешімі</w:t>
      </w:r>
      <w:r>
        <w:rPr>
          <w:rFonts w:ascii="Times New Roman"/>
          <w:b w:val="false"/>
          <w:i w:val="false"/>
          <w:color w:val="000000"/>
          <w:sz w:val="28"/>
        </w:rPr>
        <w:t>;</w:t>
      </w:r>
    </w:p>
    <w:bookmarkEnd w:id="3"/>
    <w:bookmarkStart w:name="z5" w:id="4"/>
    <w:p>
      <w:pPr>
        <w:spacing w:after="0"/>
        <w:ind w:left="0"/>
        <w:jc w:val="both"/>
      </w:pPr>
      <w:r>
        <w:rPr>
          <w:rFonts w:ascii="Times New Roman"/>
          <w:b w:val="false"/>
          <w:i w:val="false"/>
          <w:color w:val="000000"/>
          <w:sz w:val="28"/>
        </w:rPr>
        <w:t xml:space="preserve">
      Шортанды ауданы әкімінің "Шортанды ауданы әкімінің 2018 жылғы 21 желтоқсандағы № 5 "Шортанды ауданының аумағында сайлау учаскелерін құру туралы" шешіміне өзгерістер енгізу туралы" 2019 жылғы 17 мамырдағы № 9 (Нормативтік құқықтық актілерді мемлекеттік тіркеу тізілімінде № 7200 болып тіркелген) </w:t>
      </w:r>
      <w:r>
        <w:rPr>
          <w:rFonts w:ascii="Times New Roman"/>
          <w:b w:val="false"/>
          <w:i w:val="false"/>
          <w:color w:val="000000"/>
          <w:sz w:val="28"/>
        </w:rPr>
        <w:t>шешімі</w:t>
      </w:r>
      <w:r>
        <w:rPr>
          <w:rFonts w:ascii="Times New Roman"/>
          <w:b w:val="false"/>
          <w:i w:val="false"/>
          <w:color w:val="000000"/>
          <w:sz w:val="28"/>
        </w:rPr>
        <w:t>.</w:t>
      </w:r>
    </w:p>
    <w:bookmarkEnd w:id="4"/>
    <w:bookmarkStart w:name="z6" w:id="5"/>
    <w:p>
      <w:pPr>
        <w:spacing w:after="0"/>
        <w:ind w:left="0"/>
        <w:jc w:val="both"/>
      </w:pPr>
      <w:r>
        <w:rPr>
          <w:rFonts w:ascii="Times New Roman"/>
          <w:b w:val="false"/>
          <w:i w:val="false"/>
          <w:color w:val="000000"/>
          <w:sz w:val="28"/>
        </w:rPr>
        <w:t>
      3. Осы шешімнің орындалуын бақылау аудан әкімі аппаратының басшысы Б. Жұмкейге жүктелсін.</w:t>
      </w:r>
    </w:p>
    <w:bookmarkEnd w:id="5"/>
    <w:bookmarkStart w:name="z7" w:id="6"/>
    <w:p>
      <w:pPr>
        <w:spacing w:after="0"/>
        <w:ind w:left="0"/>
        <w:jc w:val="both"/>
      </w:pPr>
      <w:r>
        <w:rPr>
          <w:rFonts w:ascii="Times New Roman"/>
          <w:b w:val="false"/>
          <w:i w:val="false"/>
          <w:color w:val="000000"/>
          <w:sz w:val="28"/>
        </w:rPr>
        <w:t>
      4.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Шортанды ауданының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Г.Касенов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Шортанды аудандық аумақтық</w:t>
            </w:r>
          </w:p>
          <w:p>
            <w:pPr>
              <w:spacing w:after="20"/>
              <w:ind w:left="20"/>
              <w:jc w:val="both"/>
            </w:pPr>
          </w:p>
          <w:p>
            <w:pPr>
              <w:spacing w:after="20"/>
              <w:ind w:left="20"/>
              <w:jc w:val="both"/>
            </w:pPr>
            <w:r>
              <w:rPr>
                <w:rFonts w:ascii="Times New Roman"/>
                <w:b w:val="false"/>
                <w:i/>
                <w:color w:val="000000"/>
                <w:sz w:val="20"/>
              </w:rPr>
              <w:t>сайлау комиссиясының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С.Ерғалиев</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Шортанды ауданы әкімінің</w:t>
            </w:r>
            <w:r>
              <w:br/>
            </w:r>
            <w:r>
              <w:rPr>
                <w:rFonts w:ascii="Times New Roman"/>
                <w:b w:val="false"/>
                <w:i w:val="false"/>
                <w:color w:val="000000"/>
                <w:sz w:val="20"/>
              </w:rPr>
              <w:t>2021 жылғы "21" мамырдағы</w:t>
            </w:r>
            <w:r>
              <w:br/>
            </w:r>
            <w:r>
              <w:rPr>
                <w:rFonts w:ascii="Times New Roman"/>
                <w:b w:val="false"/>
                <w:i w:val="false"/>
                <w:color w:val="000000"/>
                <w:sz w:val="20"/>
              </w:rPr>
              <w:t>№ 7 шешіміне</w:t>
            </w:r>
            <w:r>
              <w:br/>
            </w:r>
            <w:r>
              <w:rPr>
                <w:rFonts w:ascii="Times New Roman"/>
                <w:b w:val="false"/>
                <w:i w:val="false"/>
                <w:color w:val="000000"/>
                <w:sz w:val="20"/>
              </w:rPr>
              <w:t>қосымша</w:t>
            </w:r>
          </w:p>
        </w:tc>
      </w:tr>
    </w:tbl>
    <w:bookmarkStart w:name="z9" w:id="7"/>
    <w:p>
      <w:pPr>
        <w:spacing w:after="0"/>
        <w:ind w:left="0"/>
        <w:jc w:val="left"/>
      </w:pPr>
      <w:r>
        <w:rPr>
          <w:rFonts w:ascii="Times New Roman"/>
          <w:b/>
          <w:i w:val="false"/>
          <w:color w:val="000000"/>
        </w:rPr>
        <w:t xml:space="preserve"> Шортанды ауданының аумағындағы сайлау учаскелері</w:t>
      </w:r>
    </w:p>
    <w:bookmarkEnd w:id="7"/>
    <w:p>
      <w:pPr>
        <w:spacing w:after="0"/>
        <w:ind w:left="0"/>
        <w:jc w:val="both"/>
      </w:pPr>
      <w:r>
        <w:rPr>
          <w:rFonts w:ascii="Times New Roman"/>
          <w:b w:val="false"/>
          <w:i w:val="false"/>
          <w:color w:val="ff0000"/>
          <w:sz w:val="28"/>
        </w:rPr>
        <w:t xml:space="preserve">
      Ескерту. Қосымша жаңа редакцияда - Ақмола облысы Шортанды ауданы әкімінің 28.03.2024 </w:t>
      </w:r>
      <w:r>
        <w:rPr>
          <w:rFonts w:ascii="Times New Roman"/>
          <w:b w:val="false"/>
          <w:i w:val="false"/>
          <w:color w:val="ff0000"/>
          <w:sz w:val="28"/>
        </w:rPr>
        <w:t>№ 1</w:t>
      </w:r>
      <w:r>
        <w:rPr>
          <w:rFonts w:ascii="Times New Roman"/>
          <w:b w:val="false"/>
          <w:i w:val="false"/>
          <w:color w:val="ff0000"/>
          <w:sz w:val="28"/>
        </w:rPr>
        <w:t xml:space="preserve"> (оның алғашқы ресми жарияланған күнінен бастап қолданысқа енгізіледі) шешімімен.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 692 сайлау учаскесі</w:t>
      </w:r>
    </w:p>
    <w:p>
      <w:pPr>
        <w:spacing w:after="0"/>
        <w:ind w:left="0"/>
        <w:jc w:val="both"/>
      </w:pPr>
      <w:r>
        <w:rPr>
          <w:rFonts w:ascii="Times New Roman"/>
          <w:b w:val="false"/>
          <w:i w:val="false"/>
          <w:color w:val="000000"/>
          <w:sz w:val="28"/>
        </w:rPr>
        <w:t>
      Орналасқан жері: Ақмола облысы, Шортанды ауданы, Шортанды кенті, Абылай хан көшесі, 26 А, Шортанды ауданының ішкі саясат, мәдениет, тілдерді дамыту және спорт бөлімінің "Ойын – сауық орталығы" коммуналдық мемлекеттік мекемесінің ғимараты.</w:t>
      </w:r>
    </w:p>
    <w:p>
      <w:pPr>
        <w:spacing w:after="0"/>
        <w:ind w:left="0"/>
        <w:jc w:val="both"/>
      </w:pPr>
      <w:r>
        <w:rPr>
          <w:rFonts w:ascii="Times New Roman"/>
          <w:b w:val="false"/>
          <w:i w:val="false"/>
          <w:color w:val="000000"/>
          <w:sz w:val="28"/>
        </w:rPr>
        <w:t>
      Шекаралары:</w:t>
      </w:r>
    </w:p>
    <w:p>
      <w:pPr>
        <w:spacing w:after="0"/>
        <w:ind w:left="0"/>
        <w:jc w:val="both"/>
      </w:pPr>
      <w:r>
        <w:rPr>
          <w:rFonts w:ascii="Times New Roman"/>
          <w:b w:val="false"/>
          <w:i w:val="false"/>
          <w:color w:val="000000"/>
          <w:sz w:val="28"/>
        </w:rPr>
        <w:t>
      50 лет Октября көшесі – 18а, 53, 55, 56, 58, 60, 62, 63, 65, 67, 68, 69, 70, 71, 72, 73, 74, 75, 76, 77, 78, 79, 80, 81, 83, 85, 86, 87, 87/5, 88А, 90;</w:t>
      </w:r>
    </w:p>
    <w:p>
      <w:pPr>
        <w:spacing w:after="0"/>
        <w:ind w:left="0"/>
        <w:jc w:val="both"/>
      </w:pPr>
      <w:r>
        <w:rPr>
          <w:rFonts w:ascii="Times New Roman"/>
          <w:b w:val="false"/>
          <w:i w:val="false"/>
          <w:color w:val="000000"/>
          <w:sz w:val="28"/>
        </w:rPr>
        <w:t>
      30 лет Победы көшесі – 27, 28, 29, 30А, 31, 32, 33, 34, 35, 36, 37, 38, 40, 42, 44, 45, 46, 48, 65;</w:t>
      </w:r>
    </w:p>
    <w:p>
      <w:pPr>
        <w:spacing w:after="0"/>
        <w:ind w:left="0"/>
        <w:jc w:val="both"/>
      </w:pPr>
      <w:r>
        <w:rPr>
          <w:rFonts w:ascii="Times New Roman"/>
          <w:b w:val="false"/>
          <w:i w:val="false"/>
          <w:color w:val="000000"/>
          <w:sz w:val="28"/>
        </w:rPr>
        <w:t>
      Степная көшесі – 1, 2, 3, 4, 4а, 5, 6, 7, 8, 9, 10, 11, 12, 13, 14, 15, 16, 17, 18, 19, 20, 21, 22, 23, 24, 25, 26, 27, 29, 30, 31, 32, 33, 34, 35, 36, 37, 38, 39, 40, 42, 44, 46, 48, 50, 52, 54, 56, 58, 60;</w:t>
      </w:r>
    </w:p>
    <w:p>
      <w:pPr>
        <w:spacing w:after="0"/>
        <w:ind w:left="0"/>
        <w:jc w:val="both"/>
      </w:pPr>
      <w:r>
        <w:rPr>
          <w:rFonts w:ascii="Times New Roman"/>
          <w:b w:val="false"/>
          <w:i w:val="false"/>
          <w:color w:val="000000"/>
          <w:sz w:val="28"/>
        </w:rPr>
        <w:t>
      Александр Пушкин көшесі – 1, 2, 4, 6, 7, 8, 10, 12, 16, 17, 18, 18а, 19, 20, 21, 23, 27, 30, 32, 36, 40, 42, 44, 46, 48, 50, 52;</w:t>
      </w:r>
    </w:p>
    <w:p>
      <w:pPr>
        <w:spacing w:after="0"/>
        <w:ind w:left="0"/>
        <w:jc w:val="both"/>
      </w:pPr>
      <w:r>
        <w:rPr>
          <w:rFonts w:ascii="Times New Roman"/>
          <w:b w:val="false"/>
          <w:i w:val="false"/>
          <w:color w:val="000000"/>
          <w:sz w:val="28"/>
        </w:rPr>
        <w:t>
      Комсомольская көшесі – 1, 1а, 3, 6, 7, 8, 9, 10, 11, 12, 13, 14, 15, 17, 18, 19, 24;</w:t>
      </w:r>
    </w:p>
    <w:p>
      <w:pPr>
        <w:spacing w:after="0"/>
        <w:ind w:left="0"/>
        <w:jc w:val="both"/>
      </w:pPr>
      <w:r>
        <w:rPr>
          <w:rFonts w:ascii="Times New Roman"/>
          <w:b w:val="false"/>
          <w:i w:val="false"/>
          <w:color w:val="000000"/>
          <w:sz w:val="28"/>
        </w:rPr>
        <w:t>
      Михаил Лермонтов көшесі – 2, 3, 4, 5, 6, 7, 8, 9, 10, 11, 12, 13, 15, 16, 17, 18, 19, 20, 21, 22, 23, 24, 25, 26, 27, 29, 31, 33, 35, 37;</w:t>
      </w:r>
    </w:p>
    <w:p>
      <w:pPr>
        <w:spacing w:after="0"/>
        <w:ind w:left="0"/>
        <w:jc w:val="both"/>
      </w:pPr>
      <w:r>
        <w:rPr>
          <w:rFonts w:ascii="Times New Roman"/>
          <w:b w:val="false"/>
          <w:i w:val="false"/>
          <w:color w:val="000000"/>
          <w:sz w:val="28"/>
        </w:rPr>
        <w:t>
      Новая көшесі – 1, 1Б, 1А, 3, 3А, 5, 7, 8, 9, 12, 13, 15, 18, 20, 22, 23А, 24, 25, 26, 27, 28, 29, 30, 31, 33, 33а, 35, 37, 39, 41, 43, 45, 47, 47а, 49, 49а, 51, 51а, 52, 53, 53а, 54, 55, 60, 85;</w:t>
      </w:r>
    </w:p>
    <w:p>
      <w:pPr>
        <w:spacing w:after="0"/>
        <w:ind w:left="0"/>
        <w:jc w:val="both"/>
      </w:pPr>
      <w:r>
        <w:rPr>
          <w:rFonts w:ascii="Times New Roman"/>
          <w:b w:val="false"/>
          <w:i w:val="false"/>
          <w:color w:val="000000"/>
          <w:sz w:val="28"/>
        </w:rPr>
        <w:t>
      Абай Кұнанбаев көшесі – 1, 3, 4, 5, 7, 9, 11;</w:t>
      </w:r>
    </w:p>
    <w:p>
      <w:pPr>
        <w:spacing w:after="0"/>
        <w:ind w:left="0"/>
        <w:jc w:val="both"/>
      </w:pPr>
      <w:r>
        <w:rPr>
          <w:rFonts w:ascii="Times New Roman"/>
          <w:b w:val="false"/>
          <w:i w:val="false"/>
          <w:color w:val="000000"/>
          <w:sz w:val="28"/>
        </w:rPr>
        <w:t>
      Советская көшесі – 21, 23, 25;</w:t>
      </w:r>
    </w:p>
    <w:p>
      <w:pPr>
        <w:spacing w:after="0"/>
        <w:ind w:left="0"/>
        <w:jc w:val="both"/>
      </w:pPr>
      <w:r>
        <w:rPr>
          <w:rFonts w:ascii="Times New Roman"/>
          <w:b w:val="false"/>
          <w:i w:val="false"/>
          <w:color w:val="000000"/>
          <w:sz w:val="28"/>
        </w:rPr>
        <w:t>
      Луговая көшесі – 1, 2, 3, 4, 5, 6, 7, 8;</w:t>
      </w:r>
    </w:p>
    <w:p>
      <w:pPr>
        <w:spacing w:after="0"/>
        <w:ind w:left="0"/>
        <w:jc w:val="both"/>
      </w:pPr>
      <w:r>
        <w:rPr>
          <w:rFonts w:ascii="Times New Roman"/>
          <w:b w:val="false"/>
          <w:i w:val="false"/>
          <w:color w:val="000000"/>
          <w:sz w:val="28"/>
        </w:rPr>
        <w:t>
      Амангелді Иманов көшесі – 3, 4, 5, 6, 7, 8, 9, 10, 12, 13, 14, 16, 17, 18, 19, 20, 21, 22, 23, 24, 25, 26, 27;</w:t>
      </w:r>
    </w:p>
    <w:p>
      <w:pPr>
        <w:spacing w:after="0"/>
        <w:ind w:left="0"/>
        <w:jc w:val="both"/>
      </w:pPr>
      <w:r>
        <w:rPr>
          <w:rFonts w:ascii="Times New Roman"/>
          <w:b w:val="false"/>
          <w:i w:val="false"/>
          <w:color w:val="000000"/>
          <w:sz w:val="28"/>
        </w:rPr>
        <w:t>
      Абылай хан көшесі – 2, 3, 4, 5, 5а, 6, 7, 8, 9, 10, 11, 12, 13, 14, 15, 16, 17, 18, 19, 19а, 20, 21, 21а, 22, 23, 23а, 24, 25, 27, 29, 30, 31, 33, 35, 37, 39, 41, 43, 45;</w:t>
      </w:r>
    </w:p>
    <w:p>
      <w:pPr>
        <w:spacing w:after="0"/>
        <w:ind w:left="0"/>
        <w:jc w:val="both"/>
      </w:pPr>
      <w:r>
        <w:rPr>
          <w:rFonts w:ascii="Times New Roman"/>
          <w:b w:val="false"/>
          <w:i w:val="false"/>
          <w:color w:val="000000"/>
          <w:sz w:val="28"/>
        </w:rPr>
        <w:t>
      Бейбітшілік көшесі – 1, 2, 3, 4, 5, 6, 7, 8, 10, 12, 14, 16, 17, 18, 19, 20, 21, 22, 23, 24, 25, 26, 27, 28, 29, 30, 31, 32, 34, 35, 36, 37, 38, 39, 40, 41, 42;</w:t>
      </w:r>
    </w:p>
    <w:p>
      <w:pPr>
        <w:spacing w:after="0"/>
        <w:ind w:left="0"/>
        <w:jc w:val="both"/>
      </w:pPr>
      <w:r>
        <w:rPr>
          <w:rFonts w:ascii="Times New Roman"/>
          <w:b w:val="false"/>
          <w:i w:val="false"/>
          <w:color w:val="000000"/>
          <w:sz w:val="28"/>
        </w:rPr>
        <w:t>
      Пролетарская көшесі – 49, 51, 54, 55, 56, 57, 59, 60, 61, 62, 63, 64, 65, 66, 68, 70;</w:t>
      </w:r>
    </w:p>
    <w:p>
      <w:pPr>
        <w:spacing w:after="0"/>
        <w:ind w:left="0"/>
        <w:jc w:val="both"/>
      </w:pPr>
      <w:r>
        <w:rPr>
          <w:rFonts w:ascii="Times New Roman"/>
          <w:b w:val="false"/>
          <w:i w:val="false"/>
          <w:color w:val="000000"/>
          <w:sz w:val="28"/>
        </w:rPr>
        <w:t>
      Южная көшесі – 49, 51, 53, 55, 57, 59, 61, 63, 64, 65, 66, 67, 68, 69, 70, 72, 74, 76, 78;</w:t>
      </w:r>
    </w:p>
    <w:p>
      <w:pPr>
        <w:spacing w:after="0"/>
        <w:ind w:left="0"/>
        <w:jc w:val="both"/>
      </w:pPr>
      <w:r>
        <w:rPr>
          <w:rFonts w:ascii="Times New Roman"/>
          <w:b w:val="false"/>
          <w:i w:val="false"/>
          <w:color w:val="000000"/>
          <w:sz w:val="28"/>
        </w:rPr>
        <w:t>
      Пионерская көшесі – 53, 55, 57, 59, 61, 62, 63, 64, 65, 66, 67, 68, 69, 70, 71, 72, 73, 74, 75;</w:t>
      </w:r>
    </w:p>
    <w:p>
      <w:pPr>
        <w:spacing w:after="0"/>
        <w:ind w:left="0"/>
        <w:jc w:val="both"/>
      </w:pPr>
      <w:r>
        <w:rPr>
          <w:rFonts w:ascii="Times New Roman"/>
          <w:b w:val="false"/>
          <w:i w:val="false"/>
          <w:color w:val="000000"/>
          <w:sz w:val="28"/>
        </w:rPr>
        <w:t>
      Киевская көшесі – 1, 2, 3, 4, 5, 6, 7, 8, 9, 10, 11, 12, 13, 14, 15, 16, 17, 18, 19, 20, 21, 22, 23, 24, 25, 26, 27, 28, 33, 34, 35, 36, 37, 38, 39, 40, 41, 42, 43, 44, 44А, 45;</w:t>
      </w:r>
    </w:p>
    <w:p>
      <w:pPr>
        <w:spacing w:after="0"/>
        <w:ind w:left="0"/>
        <w:jc w:val="both"/>
      </w:pPr>
      <w:r>
        <w:rPr>
          <w:rFonts w:ascii="Times New Roman"/>
          <w:b w:val="false"/>
          <w:i w:val="false"/>
          <w:color w:val="000000"/>
          <w:sz w:val="28"/>
        </w:rPr>
        <w:t>
      Феликс Дзержинский көшесі – 46, 48, 50, 52, 54;</w:t>
      </w:r>
    </w:p>
    <w:p>
      <w:pPr>
        <w:spacing w:after="0"/>
        <w:ind w:left="0"/>
        <w:jc w:val="both"/>
      </w:pPr>
      <w:r>
        <w:rPr>
          <w:rFonts w:ascii="Times New Roman"/>
          <w:b w:val="false"/>
          <w:i w:val="false"/>
          <w:color w:val="000000"/>
          <w:sz w:val="28"/>
        </w:rPr>
        <w:t>
      Акмолинская көшесі – 1, 2, 3, 4, 5, 6, 7, 8, 9, 10, 11;</w:t>
      </w:r>
    </w:p>
    <w:p>
      <w:pPr>
        <w:spacing w:after="0"/>
        <w:ind w:left="0"/>
        <w:jc w:val="both"/>
      </w:pPr>
      <w:r>
        <w:rPr>
          <w:rFonts w:ascii="Times New Roman"/>
          <w:b w:val="false"/>
          <w:i w:val="false"/>
          <w:color w:val="000000"/>
          <w:sz w:val="28"/>
        </w:rPr>
        <w:t>
      Достық тұйық көшесі – 1, 2, 3, 4, 5, 6, 7, 8, 9, 10, 11, 12, 13;</w:t>
      </w:r>
    </w:p>
    <w:p>
      <w:pPr>
        <w:spacing w:after="0"/>
        <w:ind w:left="0"/>
        <w:jc w:val="both"/>
      </w:pPr>
      <w:r>
        <w:rPr>
          <w:rFonts w:ascii="Times New Roman"/>
          <w:b w:val="false"/>
          <w:i w:val="false"/>
          <w:color w:val="000000"/>
          <w:sz w:val="28"/>
        </w:rPr>
        <w:t>
      Атақоныс тұйық көшесі – 3, 5, 7, 9, 11, 12, 13, 14, 16, 18, 20, 22, 25;</w:t>
      </w:r>
    </w:p>
    <w:p>
      <w:pPr>
        <w:spacing w:after="0"/>
        <w:ind w:left="0"/>
        <w:jc w:val="both"/>
      </w:pPr>
      <w:r>
        <w:rPr>
          <w:rFonts w:ascii="Times New Roman"/>
          <w:b w:val="false"/>
          <w:i w:val="false"/>
          <w:color w:val="000000"/>
          <w:sz w:val="28"/>
        </w:rPr>
        <w:t>
      Мамыр тұйық көшесі – 3, 4;</w:t>
      </w:r>
    </w:p>
    <w:p>
      <w:pPr>
        <w:spacing w:after="0"/>
        <w:ind w:left="0"/>
        <w:jc w:val="both"/>
      </w:pPr>
      <w:r>
        <w:rPr>
          <w:rFonts w:ascii="Times New Roman"/>
          <w:b w:val="false"/>
          <w:i w:val="false"/>
          <w:color w:val="000000"/>
          <w:sz w:val="28"/>
        </w:rPr>
        <w:t>
      Құлагер тұйық көшесі – 15, 16, 17, 18, 19, 20, 21, 22, 23, 24, 25, 26, 28, 29А, 30, 32, 34;</w:t>
      </w:r>
    </w:p>
    <w:p>
      <w:pPr>
        <w:spacing w:after="0"/>
        <w:ind w:left="0"/>
        <w:jc w:val="both"/>
      </w:pPr>
      <w:r>
        <w:rPr>
          <w:rFonts w:ascii="Times New Roman"/>
          <w:b w:val="false"/>
          <w:i w:val="false"/>
          <w:color w:val="000000"/>
          <w:sz w:val="28"/>
        </w:rPr>
        <w:t>
      Көкпар тұйық көшесі – 17, 18, 19, 20, 21, 22, 23, 24, 25, 27, 28, 29, 30, 31, 32, 34, 35, 36, 37, 38, 39, 40, 41;</w:t>
      </w:r>
    </w:p>
    <w:p>
      <w:pPr>
        <w:spacing w:after="0"/>
        <w:ind w:left="0"/>
        <w:jc w:val="both"/>
      </w:pPr>
      <w:r>
        <w:rPr>
          <w:rFonts w:ascii="Times New Roman"/>
          <w:b w:val="false"/>
          <w:i w:val="false"/>
          <w:color w:val="000000"/>
          <w:sz w:val="28"/>
        </w:rPr>
        <w:t>
      Ынтымақ тұйық көшесі – 8, 9, 11, 12, 13, 14, 15, 16, 17, 18, 19, 20, 21, 22, 23, 24, 25, 26, 27, 28, 30, 31, 32, 33, 34, 35, 36, 38, 44;</w:t>
      </w:r>
    </w:p>
    <w:p>
      <w:pPr>
        <w:spacing w:after="0"/>
        <w:ind w:left="0"/>
        <w:jc w:val="both"/>
      </w:pPr>
      <w:r>
        <w:rPr>
          <w:rFonts w:ascii="Times New Roman"/>
          <w:b w:val="false"/>
          <w:i w:val="false"/>
          <w:color w:val="000000"/>
          <w:sz w:val="28"/>
        </w:rPr>
        <w:t>
      Северная көшесі – 25а;</w:t>
      </w:r>
    </w:p>
    <w:p>
      <w:pPr>
        <w:spacing w:after="0"/>
        <w:ind w:left="0"/>
        <w:jc w:val="both"/>
      </w:pPr>
      <w:r>
        <w:rPr>
          <w:rFonts w:ascii="Times New Roman"/>
          <w:b w:val="false"/>
          <w:i w:val="false"/>
          <w:color w:val="000000"/>
          <w:sz w:val="28"/>
        </w:rPr>
        <w:t>
      Зеленый тұйық көшесі – 9, 10, 11, 12, 13, 14.</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693 сайлау учаскесі</w:t>
      </w:r>
    </w:p>
    <w:p>
      <w:pPr>
        <w:spacing w:after="0"/>
        <w:ind w:left="0"/>
        <w:jc w:val="both"/>
      </w:pPr>
      <w:r>
        <w:rPr>
          <w:rFonts w:ascii="Times New Roman"/>
          <w:b w:val="false"/>
          <w:i w:val="false"/>
          <w:color w:val="000000"/>
          <w:sz w:val="28"/>
        </w:rPr>
        <w:t>
      Орналасқан жері: Ақмола облысы, Шортанды ауданы, Шортанды кенті, Пионерская көшесі, 4, "Ақмола облысы білім басқармасының Шортанды ауданы бойынша білім бөлімі Шортанды кентінің № 1 жалпы орта білім беретін мектебі" коммуналдық мемлекеттік мекемесінің ғимараты.</w:t>
      </w:r>
    </w:p>
    <w:p>
      <w:pPr>
        <w:spacing w:after="0"/>
        <w:ind w:left="0"/>
        <w:jc w:val="both"/>
      </w:pPr>
      <w:r>
        <w:rPr>
          <w:rFonts w:ascii="Times New Roman"/>
          <w:b w:val="false"/>
          <w:i w:val="false"/>
          <w:color w:val="000000"/>
          <w:sz w:val="28"/>
        </w:rPr>
        <w:t>
      Шекаралары:</w:t>
      </w:r>
    </w:p>
    <w:p>
      <w:pPr>
        <w:spacing w:after="0"/>
        <w:ind w:left="0"/>
        <w:jc w:val="both"/>
      </w:pPr>
      <w:r>
        <w:rPr>
          <w:rFonts w:ascii="Times New Roman"/>
          <w:b w:val="false"/>
          <w:i w:val="false"/>
          <w:color w:val="000000"/>
          <w:sz w:val="28"/>
        </w:rPr>
        <w:t>
      50 лет Октября көшесі – 1, 2, 2а, 2б, 2в, 2Г, 3, 3А, 4, 4А, 5, 6, 6А, 7, 8, 8А, 9, 10, 11, 12, 15, 16, 17, 18, 18А, 19, 20, 21, 22, 23, 24, 25, 26, 27, 28, 29, 30, 31, 32, 33, 34, 35, 36, 38, 39, 40, 41, 42, 42 А, 43, 44, 45, 47, 48, 49, 50, 51;</w:t>
      </w:r>
    </w:p>
    <w:p>
      <w:pPr>
        <w:spacing w:after="0"/>
        <w:ind w:left="0"/>
        <w:jc w:val="both"/>
      </w:pPr>
      <w:r>
        <w:rPr>
          <w:rFonts w:ascii="Times New Roman"/>
          <w:b w:val="false"/>
          <w:i w:val="false"/>
          <w:color w:val="000000"/>
          <w:sz w:val="28"/>
        </w:rPr>
        <w:t>
      Пролетарская көшесі – 1, 2, 3, 4, 5, 6, 7, 8, 9, 11, 12, 13, 14, 15, 17, 18, 19, 20, 21, 23, 25, 26, 27, 28, 29, 30, 31, 32, 33, 34, 35, 36, 37, 38, 39, 40, 41, 42, 43, 44, 45, 46, 47, 48, 50, 52, 54;</w:t>
      </w:r>
    </w:p>
    <w:p>
      <w:pPr>
        <w:spacing w:after="0"/>
        <w:ind w:left="0"/>
        <w:jc w:val="both"/>
      </w:pPr>
      <w:r>
        <w:rPr>
          <w:rFonts w:ascii="Times New Roman"/>
          <w:b w:val="false"/>
          <w:i w:val="false"/>
          <w:color w:val="000000"/>
          <w:sz w:val="28"/>
        </w:rPr>
        <w:t>
      Южная көшесі – 1, 1а, 2, 2а, 3, 4, 5, 6, 7, 8, 9, 10, 11, 12, 13, 14, 15, 16, 17, 18, 19, 20, 21, 22, 23, 24, 25, 26, 27, 28, 29, 30, 31, 32, 33, 34, 35, 36, 39, 40, 41, 43, 45, 47, 48, 50, 52, 54, 56, 58, 60, 62;</w:t>
      </w:r>
    </w:p>
    <w:p>
      <w:pPr>
        <w:spacing w:after="0"/>
        <w:ind w:left="0"/>
        <w:jc w:val="both"/>
      </w:pPr>
      <w:r>
        <w:rPr>
          <w:rFonts w:ascii="Times New Roman"/>
          <w:b w:val="false"/>
          <w:i w:val="false"/>
          <w:color w:val="000000"/>
          <w:sz w:val="28"/>
        </w:rPr>
        <w:t>
      Пионерская көшесі – 2, 3, 4, 5, 6, 7, 8, 9, 10, 11, 12, 13, 14, 15, 16, 17, 18, 19, 20, 21, 22, 23, 24, 25, 26, 27, 28, 29, 30, 31, 32, 33, 34, 35, 36, 37, 38, 39, 40, 42, 43, 44, 45, 46, 47, 48, 49, 50, 51, 52, 54, 56, 58, 60;</w:t>
      </w:r>
    </w:p>
    <w:p>
      <w:pPr>
        <w:spacing w:after="0"/>
        <w:ind w:left="0"/>
        <w:jc w:val="both"/>
      </w:pPr>
      <w:r>
        <w:rPr>
          <w:rFonts w:ascii="Times New Roman"/>
          <w:b w:val="false"/>
          <w:i w:val="false"/>
          <w:color w:val="000000"/>
          <w:sz w:val="28"/>
        </w:rPr>
        <w:t>
      Первомайская көшесі – 1, 2, 3, 4, 5, 6, 7, 8, 9, 10, 11, 12, 14, 15, 16, 17, 18, 19, 20, 21, 22, 24, 25, 26, 27, 31;</w:t>
      </w:r>
    </w:p>
    <w:p>
      <w:pPr>
        <w:spacing w:after="0"/>
        <w:ind w:left="0"/>
        <w:jc w:val="both"/>
      </w:pPr>
      <w:r>
        <w:rPr>
          <w:rFonts w:ascii="Times New Roman"/>
          <w:b w:val="false"/>
          <w:i w:val="false"/>
          <w:color w:val="000000"/>
          <w:sz w:val="28"/>
        </w:rPr>
        <w:t>
      30 лет Победы көшесі– 1, 2, 3, 4, 5, 6, 7, 8, 9, 10, 11, 12, 13, 14, 15, 17, 19, 20, 21, 22, 24, 26, 28, 30, 32;</w:t>
      </w:r>
    </w:p>
    <w:p>
      <w:pPr>
        <w:spacing w:after="0"/>
        <w:ind w:left="0"/>
        <w:jc w:val="both"/>
      </w:pPr>
      <w:r>
        <w:rPr>
          <w:rFonts w:ascii="Times New Roman"/>
          <w:b w:val="false"/>
          <w:i w:val="false"/>
          <w:color w:val="000000"/>
          <w:sz w:val="28"/>
        </w:rPr>
        <w:t>
      Советская көшесі – 1, 2, 4, 5, 6, 7, 10, 11, 13, 14, 15, 16, 17, 18, 19, 19а;</w:t>
      </w:r>
    </w:p>
    <w:p>
      <w:pPr>
        <w:spacing w:after="0"/>
        <w:ind w:left="0"/>
        <w:jc w:val="both"/>
      </w:pPr>
      <w:r>
        <w:rPr>
          <w:rFonts w:ascii="Times New Roman"/>
          <w:b w:val="false"/>
          <w:i w:val="false"/>
          <w:color w:val="000000"/>
          <w:sz w:val="28"/>
        </w:rPr>
        <w:t>
      Феликс Дзержинский көшесі– 2, 2а, 3, 5, 6, 7, 8, 9, 10а, 12, 13, 14, 15, 16, 17, 17а, 18, 20, 22, 22а, 24, 24а, 26, 28, 30, 32, 34, 36, 38, 40, 42, 44;</w:t>
      </w:r>
    </w:p>
    <w:p>
      <w:pPr>
        <w:spacing w:after="0"/>
        <w:ind w:left="0"/>
        <w:jc w:val="both"/>
      </w:pPr>
      <w:r>
        <w:rPr>
          <w:rFonts w:ascii="Times New Roman"/>
          <w:b w:val="false"/>
          <w:i w:val="false"/>
          <w:color w:val="000000"/>
          <w:sz w:val="28"/>
        </w:rPr>
        <w:t>
      Молодежная көшесі – 2, 3.</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694 сайлау учаскесі</w:t>
      </w:r>
    </w:p>
    <w:p>
      <w:pPr>
        <w:spacing w:after="0"/>
        <w:ind w:left="0"/>
        <w:jc w:val="both"/>
      </w:pPr>
      <w:r>
        <w:rPr>
          <w:rFonts w:ascii="Times New Roman"/>
          <w:b w:val="false"/>
          <w:i w:val="false"/>
          <w:color w:val="000000"/>
          <w:sz w:val="28"/>
        </w:rPr>
        <w:t>
      Орналасқан жері: Ақмола облысы, Шортанды ауданы, Шортанды кенті, 30 лет Победы көшесі, 117Б, "Автомобилист" жауапкершілігі шектеулі серіктестігінің ғимараты.</w:t>
      </w:r>
    </w:p>
    <w:p>
      <w:pPr>
        <w:spacing w:after="0"/>
        <w:ind w:left="0"/>
        <w:jc w:val="both"/>
      </w:pPr>
      <w:r>
        <w:rPr>
          <w:rFonts w:ascii="Times New Roman"/>
          <w:b w:val="false"/>
          <w:i w:val="false"/>
          <w:color w:val="000000"/>
          <w:sz w:val="28"/>
        </w:rPr>
        <w:t>
      Шекаралары:</w:t>
      </w:r>
    </w:p>
    <w:p>
      <w:pPr>
        <w:spacing w:after="0"/>
        <w:ind w:left="0"/>
        <w:jc w:val="both"/>
      </w:pPr>
      <w:r>
        <w:rPr>
          <w:rFonts w:ascii="Times New Roman"/>
          <w:b w:val="false"/>
          <w:i w:val="false"/>
          <w:color w:val="000000"/>
          <w:sz w:val="28"/>
        </w:rPr>
        <w:t>
      30 лет Победы көшесі – 51, 51а, 53, 55, 56, 57, 58, 59, 61, 64, 66, 67, 68, 69, 70, 72, 73, 74, 75, 76, 77, 78, 79, 80, 81, 82, 83, 84, 85, 86, 87, 88, 89, 90, 91, 93, 95, 97, 101, 103, 105, 107, 109, 111, 111а, 112, 113, 115а;</w:t>
      </w:r>
    </w:p>
    <w:p>
      <w:pPr>
        <w:spacing w:after="0"/>
        <w:ind w:left="0"/>
        <w:jc w:val="both"/>
      </w:pPr>
      <w:r>
        <w:rPr>
          <w:rFonts w:ascii="Times New Roman"/>
          <w:b w:val="false"/>
          <w:i w:val="false"/>
          <w:color w:val="000000"/>
          <w:sz w:val="28"/>
        </w:rPr>
        <w:t>
      Амангелді Иманов көшесі – 28, 30, 32, 34, 36;</w:t>
      </w:r>
    </w:p>
    <w:p>
      <w:pPr>
        <w:spacing w:after="0"/>
        <w:ind w:left="0"/>
        <w:jc w:val="both"/>
      </w:pPr>
      <w:r>
        <w:rPr>
          <w:rFonts w:ascii="Times New Roman"/>
          <w:b w:val="false"/>
          <w:i w:val="false"/>
          <w:color w:val="000000"/>
          <w:sz w:val="28"/>
        </w:rPr>
        <w:t>
      Бейбітшілік көшесі – 43, 44, 45, 46, 47, 48, 49, 50, 51, 52, 53, 54, 55, 56, 57, 58, 60, 62, 64, 66, 68, 70, 72, 74, 76, 78, 80, 82;</w:t>
      </w:r>
    </w:p>
    <w:p>
      <w:pPr>
        <w:spacing w:after="0"/>
        <w:ind w:left="0"/>
        <w:jc w:val="both"/>
      </w:pPr>
      <w:r>
        <w:rPr>
          <w:rFonts w:ascii="Times New Roman"/>
          <w:b w:val="false"/>
          <w:i w:val="false"/>
          <w:color w:val="000000"/>
          <w:sz w:val="28"/>
        </w:rPr>
        <w:t>
      Киевская көшесі – 46, 47, 48, 49, 50, 51, 52, 53, 54, 55, 56, 57, 58, 59, 60, 61, 62, 63, 64, 65, 66, 67, 68, 69, 70, 71, 72, 73, 74, 74а, 75, 76, 77, 78, 78а, 79, 81, 83, 85, 87, 89, 91, 93, 95;</w:t>
      </w:r>
    </w:p>
    <w:p>
      <w:pPr>
        <w:spacing w:after="0"/>
        <w:ind w:left="0"/>
        <w:jc w:val="both"/>
      </w:pPr>
      <w:r>
        <w:rPr>
          <w:rFonts w:ascii="Times New Roman"/>
          <w:b w:val="false"/>
          <w:i w:val="false"/>
          <w:color w:val="000000"/>
          <w:sz w:val="28"/>
        </w:rPr>
        <w:t>
      Советская көшесі – 26, 27, 29, 31, 32, 35, 37, 41, 43, 44, 45, 47, 49, 51, 52, 53, 54, 55, 56, 57, 59, 60, 61, 62, 63, 64, 65, 67, 69, 71, 73, 77, 79, 81, 85, 87, 89;</w:t>
      </w:r>
    </w:p>
    <w:p>
      <w:pPr>
        <w:spacing w:after="0"/>
        <w:ind w:left="0"/>
        <w:jc w:val="both"/>
      </w:pPr>
      <w:r>
        <w:rPr>
          <w:rFonts w:ascii="Times New Roman"/>
          <w:b w:val="false"/>
          <w:i w:val="false"/>
          <w:color w:val="000000"/>
          <w:sz w:val="28"/>
        </w:rPr>
        <w:t>
      2-ші Кооперативная көшесі – 1, 2, 3, 4;</w:t>
      </w:r>
    </w:p>
    <w:p>
      <w:pPr>
        <w:spacing w:after="0"/>
        <w:ind w:left="0"/>
        <w:jc w:val="both"/>
      </w:pPr>
      <w:r>
        <w:rPr>
          <w:rFonts w:ascii="Times New Roman"/>
          <w:b w:val="false"/>
          <w:i w:val="false"/>
          <w:color w:val="000000"/>
          <w:sz w:val="28"/>
        </w:rPr>
        <w:t>
      Константин Кайдалов көшесі – 1, 2, 3, 4, 5, 6, 7, 8, 9, 10, 11, 12, 13, 13а, 14, 15, 16, 17, 18, 19, 20, 21, 21а, 22, 23, 24, 25, 26, 26а, 29, 35;</w:t>
      </w:r>
    </w:p>
    <w:p>
      <w:pPr>
        <w:spacing w:after="0"/>
        <w:ind w:left="0"/>
        <w:jc w:val="both"/>
      </w:pPr>
      <w:r>
        <w:rPr>
          <w:rFonts w:ascii="Times New Roman"/>
          <w:b w:val="false"/>
          <w:i w:val="false"/>
          <w:color w:val="000000"/>
          <w:sz w:val="28"/>
        </w:rPr>
        <w:t>
      Гаражная көшесі – 3, 5, 6, 7, 8, 9, 10, 11, 12, 13, 14, 15, 17;</w:t>
      </w:r>
    </w:p>
    <w:p>
      <w:pPr>
        <w:spacing w:after="0"/>
        <w:ind w:left="0"/>
        <w:jc w:val="both"/>
      </w:pPr>
      <w:r>
        <w:rPr>
          <w:rFonts w:ascii="Times New Roman"/>
          <w:b w:val="false"/>
          <w:i w:val="false"/>
          <w:color w:val="000000"/>
          <w:sz w:val="28"/>
        </w:rPr>
        <w:t>
      Автомобилистов көшесі – 1, 1а, 2, 3, 4, 5, 6, 7, 8, 9, 10, 11, 12, 13;</w:t>
      </w:r>
    </w:p>
    <w:p>
      <w:pPr>
        <w:spacing w:after="0"/>
        <w:ind w:left="0"/>
        <w:jc w:val="both"/>
      </w:pPr>
      <w:r>
        <w:rPr>
          <w:rFonts w:ascii="Times New Roman"/>
          <w:b w:val="false"/>
          <w:i w:val="false"/>
          <w:color w:val="000000"/>
          <w:sz w:val="28"/>
        </w:rPr>
        <w:t>
      Северная көшесі – 14, 15, 17, 19, 21, 33А, 63;</w:t>
      </w:r>
    </w:p>
    <w:p>
      <w:pPr>
        <w:spacing w:after="0"/>
        <w:ind w:left="0"/>
        <w:jc w:val="both"/>
      </w:pPr>
      <w:r>
        <w:rPr>
          <w:rFonts w:ascii="Times New Roman"/>
          <w:b w:val="false"/>
          <w:i w:val="false"/>
          <w:color w:val="000000"/>
          <w:sz w:val="28"/>
        </w:rPr>
        <w:t>
      Западный тұйық көшесі – 1, 2, 3, 4, 5, 7, 9, 10, 11, 12, 14, 17, 19, 20, 21;</w:t>
      </w:r>
    </w:p>
    <w:p>
      <w:pPr>
        <w:spacing w:after="0"/>
        <w:ind w:left="0"/>
        <w:jc w:val="both"/>
      </w:pPr>
      <w:r>
        <w:rPr>
          <w:rFonts w:ascii="Times New Roman"/>
          <w:b w:val="false"/>
          <w:i w:val="false"/>
          <w:color w:val="000000"/>
          <w:sz w:val="28"/>
        </w:rPr>
        <w:t>
      Құлагер тұйық көшесі – 4, 6, 9, 11, 12, 13, 14;</w:t>
      </w:r>
    </w:p>
    <w:p>
      <w:pPr>
        <w:spacing w:after="0"/>
        <w:ind w:left="0"/>
        <w:jc w:val="both"/>
      </w:pPr>
      <w:r>
        <w:rPr>
          <w:rFonts w:ascii="Times New Roman"/>
          <w:b w:val="false"/>
          <w:i w:val="false"/>
          <w:color w:val="000000"/>
          <w:sz w:val="28"/>
        </w:rPr>
        <w:t>
      Көкпар тұйық көшесі – 5, 6, 7, 8, 9, 10, 11, 12, 13, 14, 15, 16;</w:t>
      </w:r>
    </w:p>
    <w:p>
      <w:pPr>
        <w:spacing w:after="0"/>
        <w:ind w:left="0"/>
        <w:jc w:val="both"/>
      </w:pPr>
      <w:r>
        <w:rPr>
          <w:rFonts w:ascii="Times New Roman"/>
          <w:b w:val="false"/>
          <w:i w:val="false"/>
          <w:color w:val="000000"/>
          <w:sz w:val="28"/>
        </w:rPr>
        <w:t>
      Ынтымақ тұйық көшесі – 1, 2, 3, 4, 5, 6, 7;</w:t>
      </w:r>
    </w:p>
    <w:p>
      <w:pPr>
        <w:spacing w:after="0"/>
        <w:ind w:left="0"/>
        <w:jc w:val="both"/>
      </w:pPr>
      <w:r>
        <w:rPr>
          <w:rFonts w:ascii="Times New Roman"/>
          <w:b w:val="false"/>
          <w:i w:val="false"/>
          <w:color w:val="000000"/>
          <w:sz w:val="28"/>
        </w:rPr>
        <w:t>
      Азаттық тұйық көшесі – 1, 2, 3, 4, 4А, 5, 6, 7, 8, 9, 10, 12, 13, 14, 15, 15а, 16, 17, 17а, 18, 19, 19а, 23, 25, 25а;</w:t>
      </w:r>
    </w:p>
    <w:p>
      <w:pPr>
        <w:spacing w:after="0"/>
        <w:ind w:left="0"/>
        <w:jc w:val="both"/>
      </w:pPr>
      <w:r>
        <w:rPr>
          <w:rFonts w:ascii="Times New Roman"/>
          <w:b w:val="false"/>
          <w:i w:val="false"/>
          <w:color w:val="000000"/>
          <w:sz w:val="28"/>
        </w:rPr>
        <w:t>
      Зеленый тұйық көшесі – 2, 3, 4, 5, 6, 7, 8.</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695 сайлау учаскесі</w:t>
      </w:r>
    </w:p>
    <w:p>
      <w:pPr>
        <w:spacing w:after="0"/>
        <w:ind w:left="0"/>
        <w:jc w:val="both"/>
      </w:pPr>
      <w:r>
        <w:rPr>
          <w:rFonts w:ascii="Times New Roman"/>
          <w:b w:val="false"/>
          <w:i w:val="false"/>
          <w:color w:val="000000"/>
          <w:sz w:val="28"/>
        </w:rPr>
        <w:t>
      Орналасқан жері: Ақмола облысы, Шортанды ауданы, Шортанды кенті, Линейная көшесі, 7, "Қазақстан темір жолы "Ұлттық компаниясы"-"Ақмола магистралдық желінің бөлімшесі" Акционерлік қоғамы филиалының ғимараты.</w:t>
      </w:r>
    </w:p>
    <w:p>
      <w:pPr>
        <w:spacing w:after="0"/>
        <w:ind w:left="0"/>
        <w:jc w:val="both"/>
      </w:pPr>
      <w:r>
        <w:rPr>
          <w:rFonts w:ascii="Times New Roman"/>
          <w:b w:val="false"/>
          <w:i w:val="false"/>
          <w:color w:val="000000"/>
          <w:sz w:val="28"/>
        </w:rPr>
        <w:t>
      Шекаралары:</w:t>
      </w:r>
    </w:p>
    <w:p>
      <w:pPr>
        <w:spacing w:after="0"/>
        <w:ind w:left="0"/>
        <w:jc w:val="both"/>
      </w:pPr>
      <w:r>
        <w:rPr>
          <w:rFonts w:ascii="Times New Roman"/>
          <w:b w:val="false"/>
          <w:i w:val="false"/>
          <w:color w:val="000000"/>
          <w:sz w:val="28"/>
        </w:rPr>
        <w:t>
      Линейная көшесі – 4, 6, 8, 10, 12, 16, 18, 20, 22, 24, 28;</w:t>
      </w:r>
    </w:p>
    <w:p>
      <w:pPr>
        <w:spacing w:after="0"/>
        <w:ind w:left="0"/>
        <w:jc w:val="both"/>
      </w:pPr>
      <w:r>
        <w:rPr>
          <w:rFonts w:ascii="Times New Roman"/>
          <w:b w:val="false"/>
          <w:i w:val="false"/>
          <w:color w:val="000000"/>
          <w:sz w:val="28"/>
        </w:rPr>
        <w:t>
      Октябрьская көшесі – 1, 2, 3, 4, 5, 6, 7, 8, 9, 10, 11, 12, 13, 14, 15, 16, 17, 19, 20, 21, 22, 23, 24, 25, 26, 27, 28, 29, 30, 32, 33, 34, 36, 37, 38, 39, 40, 41, 42, 43, 44, 46, 48, 50, 51, 52, 53, 54, 55, 56, 57, 58, 59, 60, 61, 62, 63, 64, 65, 66, 67, 68, 69, 70, 71, 72, 73, 74, 75, 76, 78, 80, 82, 84;</w:t>
      </w:r>
    </w:p>
    <w:p>
      <w:pPr>
        <w:spacing w:after="0"/>
        <w:ind w:left="0"/>
        <w:jc w:val="both"/>
      </w:pPr>
      <w:r>
        <w:rPr>
          <w:rFonts w:ascii="Times New Roman"/>
          <w:b w:val="false"/>
          <w:i w:val="false"/>
          <w:color w:val="000000"/>
          <w:sz w:val="28"/>
        </w:rPr>
        <w:t>
      Виктор Шишлянников көшесі – 1, 2, 3, 4, 5, 6, 7, 10, 12, 13, 14, 15, 20, 21, 22, 23, 24, 25, 26, 27, 28, 29, 30, 31, 32, 33, 34, 36, 37, 38, 39, 40, 41, 42, 43, 44, 45, 46, 47, 48, 49, 50, 51а, 52, 53, 54, 55, 56, 57, 58, 60, 61, 62, 63, 64, 65, 66, 67, 68, 69, 70, 71, 72, 73, 74, 77, 78, 79, 80, 81;</w:t>
      </w:r>
    </w:p>
    <w:p>
      <w:pPr>
        <w:spacing w:after="0"/>
        <w:ind w:left="0"/>
        <w:jc w:val="both"/>
      </w:pPr>
      <w:r>
        <w:rPr>
          <w:rFonts w:ascii="Times New Roman"/>
          <w:b w:val="false"/>
          <w:i w:val="false"/>
          <w:color w:val="000000"/>
          <w:sz w:val="28"/>
        </w:rPr>
        <w:t>
      Ардагер көшесі – 3, 4, 5, 6, 7, 8, 10, 12, 13, 14, 15, 16, 17, 18, 19, 20, 21, 22, 23, 24, 25, 26, 27, 28, 29, 30, 31, 32, 33, 34, 35, 36, 37, 38, 41, 42, 43, 44, 45, 46, 47, 48, 49, 50, 51, 52, 53, 54, 56, 57, 59, 61, 63, 63а, 65;</w:t>
      </w:r>
    </w:p>
    <w:p>
      <w:pPr>
        <w:spacing w:after="0"/>
        <w:ind w:left="0"/>
        <w:jc w:val="both"/>
      </w:pPr>
      <w:r>
        <w:rPr>
          <w:rFonts w:ascii="Times New Roman"/>
          <w:b w:val="false"/>
          <w:i w:val="false"/>
          <w:color w:val="000000"/>
          <w:sz w:val="28"/>
        </w:rPr>
        <w:t>
      Юрий Смирнов көшесі – 1, 3, 5, 7, 9, 11, 13, 15, 17, 19, 21, 23, 25, 27, 29, 31, 33, 35, 36, 36а, 60;</w:t>
      </w:r>
    </w:p>
    <w:p>
      <w:pPr>
        <w:spacing w:after="0"/>
        <w:ind w:left="0"/>
        <w:jc w:val="both"/>
      </w:pPr>
      <w:r>
        <w:rPr>
          <w:rFonts w:ascii="Times New Roman"/>
          <w:b w:val="false"/>
          <w:i w:val="false"/>
          <w:color w:val="000000"/>
          <w:sz w:val="28"/>
        </w:rPr>
        <w:t>
      Василий Чапаев көшесі – 2, 3, 4, 5, 6, 7, 11, 13, 15;</w:t>
      </w:r>
    </w:p>
    <w:p>
      <w:pPr>
        <w:spacing w:after="0"/>
        <w:ind w:left="0"/>
        <w:jc w:val="both"/>
      </w:pPr>
      <w:r>
        <w:rPr>
          <w:rFonts w:ascii="Times New Roman"/>
          <w:b w:val="false"/>
          <w:i w:val="false"/>
          <w:color w:val="000000"/>
          <w:sz w:val="28"/>
        </w:rPr>
        <w:t>
      Нефтебазовская көшесі – 1, 2, 3, 3а, 4, 5, 6, 7, 8, 9, 11, 13;</w:t>
      </w:r>
    </w:p>
    <w:p>
      <w:pPr>
        <w:spacing w:after="0"/>
        <w:ind w:left="0"/>
        <w:jc w:val="both"/>
      </w:pPr>
      <w:r>
        <w:rPr>
          <w:rFonts w:ascii="Times New Roman"/>
          <w:b w:val="false"/>
          <w:i w:val="false"/>
          <w:color w:val="000000"/>
          <w:sz w:val="28"/>
        </w:rPr>
        <w:t>
      Казциковская көшесі – 1, 2, 3, 4, 5, 6;</w:t>
      </w:r>
    </w:p>
    <w:p>
      <w:pPr>
        <w:spacing w:after="0"/>
        <w:ind w:left="0"/>
        <w:jc w:val="both"/>
      </w:pPr>
      <w:r>
        <w:rPr>
          <w:rFonts w:ascii="Times New Roman"/>
          <w:b w:val="false"/>
          <w:i w:val="false"/>
          <w:color w:val="000000"/>
          <w:sz w:val="28"/>
        </w:rPr>
        <w:t>
      2-ші Казциковская көшесі – 2, 4, 6, 8, 10, 12, 14, 16, 18, 20, 22, 24, 26;</w:t>
      </w:r>
    </w:p>
    <w:p>
      <w:pPr>
        <w:spacing w:after="0"/>
        <w:ind w:left="0"/>
        <w:jc w:val="both"/>
      </w:pPr>
      <w:r>
        <w:rPr>
          <w:rFonts w:ascii="Times New Roman"/>
          <w:b w:val="false"/>
          <w:i w:val="false"/>
          <w:color w:val="000000"/>
          <w:sz w:val="28"/>
        </w:rPr>
        <w:t>
      Дорожная көшесі – 1, 3, 4, 5, 7, 7а, 9, 11, 13, 15, 17, 19, 19а, 21, 23, 25;</w:t>
      </w:r>
    </w:p>
    <w:p>
      <w:pPr>
        <w:spacing w:after="0"/>
        <w:ind w:left="0"/>
        <w:jc w:val="both"/>
      </w:pPr>
      <w:r>
        <w:rPr>
          <w:rFonts w:ascii="Times New Roman"/>
          <w:b w:val="false"/>
          <w:i w:val="false"/>
          <w:color w:val="000000"/>
          <w:sz w:val="28"/>
        </w:rPr>
        <w:t>
      Строителей көшесі – 1, 2, 3, 4, 5, 6, 7, 7а, 8, 9, 10, 11а, 12, 13, 14, 15, 17, 17а;</w:t>
      </w:r>
    </w:p>
    <w:p>
      <w:pPr>
        <w:spacing w:after="0"/>
        <w:ind w:left="0"/>
        <w:jc w:val="both"/>
      </w:pPr>
      <w:r>
        <w:rPr>
          <w:rFonts w:ascii="Times New Roman"/>
          <w:b w:val="false"/>
          <w:i w:val="false"/>
          <w:color w:val="000000"/>
          <w:sz w:val="28"/>
        </w:rPr>
        <w:t>
      Қазанат тұйық көшесі – 6, 8, 14;</w:t>
      </w:r>
    </w:p>
    <w:p>
      <w:pPr>
        <w:spacing w:after="0"/>
        <w:ind w:left="0"/>
        <w:jc w:val="both"/>
      </w:pPr>
      <w:r>
        <w:rPr>
          <w:rFonts w:ascii="Times New Roman"/>
          <w:b w:val="false"/>
          <w:i w:val="false"/>
          <w:color w:val="000000"/>
          <w:sz w:val="28"/>
        </w:rPr>
        <w:t>
      Жетіген тұйық көшесі – 7, 9, 13;</w:t>
      </w:r>
    </w:p>
    <w:p>
      <w:pPr>
        <w:spacing w:after="0"/>
        <w:ind w:left="0"/>
        <w:jc w:val="both"/>
      </w:pPr>
      <w:r>
        <w:rPr>
          <w:rFonts w:ascii="Times New Roman"/>
          <w:b w:val="false"/>
          <w:i w:val="false"/>
          <w:color w:val="000000"/>
          <w:sz w:val="28"/>
        </w:rPr>
        <w:t>
      Темірқазық тұйық көшесі – 1, 7, 8;</w:t>
      </w:r>
    </w:p>
    <w:p>
      <w:pPr>
        <w:spacing w:after="0"/>
        <w:ind w:left="0"/>
        <w:jc w:val="both"/>
      </w:pPr>
      <w:r>
        <w:rPr>
          <w:rFonts w:ascii="Times New Roman"/>
          <w:b w:val="false"/>
          <w:i w:val="false"/>
          <w:color w:val="000000"/>
          <w:sz w:val="28"/>
        </w:rPr>
        <w:t>
      Береке тұйық көшесі – 7, 8, 9, 15, 17, 23.</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696 сайлау учаскесі</w:t>
      </w:r>
    </w:p>
    <w:p>
      <w:pPr>
        <w:spacing w:after="0"/>
        <w:ind w:left="0"/>
        <w:jc w:val="both"/>
      </w:pPr>
      <w:r>
        <w:rPr>
          <w:rFonts w:ascii="Times New Roman"/>
          <w:b w:val="false"/>
          <w:i w:val="false"/>
          <w:color w:val="000000"/>
          <w:sz w:val="28"/>
        </w:rPr>
        <w:t>
      Орналасқан жері: Ақмола облысы, Шортанды ауданы, Жолымбет кенті, Шоқан Уәлиханов көшесі, 31, "Ақмола облысы білім басқармасының Шортанды ауданы бойынша білім бөлімі Жолымбет кентінің № 2 жалпы орта білім беретін мектебі" коммуналдық мемлекеттік мекемесінің ғимараты.</w:t>
      </w:r>
    </w:p>
    <w:p>
      <w:pPr>
        <w:spacing w:after="0"/>
        <w:ind w:left="0"/>
        <w:jc w:val="both"/>
      </w:pPr>
      <w:r>
        <w:rPr>
          <w:rFonts w:ascii="Times New Roman"/>
          <w:b w:val="false"/>
          <w:i w:val="false"/>
          <w:color w:val="000000"/>
          <w:sz w:val="28"/>
        </w:rPr>
        <w:t>
      Шекаралары:</w:t>
      </w:r>
    </w:p>
    <w:p>
      <w:pPr>
        <w:spacing w:after="0"/>
        <w:ind w:left="0"/>
        <w:jc w:val="both"/>
      </w:pPr>
      <w:r>
        <w:rPr>
          <w:rFonts w:ascii="Times New Roman"/>
          <w:b w:val="false"/>
          <w:i w:val="false"/>
          <w:color w:val="000000"/>
          <w:sz w:val="28"/>
        </w:rPr>
        <w:t>
      Шоқан Уәлиханов көшесі – 1, 1а, 2, 2а, 9, 12, 13, 14, 15, 16, 17, 18, 19, 21, 22, 23, 24, 25, 26, 28, 30, 32;</w:t>
      </w:r>
    </w:p>
    <w:p>
      <w:pPr>
        <w:spacing w:after="0"/>
        <w:ind w:left="0"/>
        <w:jc w:val="both"/>
      </w:pPr>
      <w:r>
        <w:rPr>
          <w:rFonts w:ascii="Times New Roman"/>
          <w:b w:val="false"/>
          <w:i w:val="false"/>
          <w:color w:val="000000"/>
          <w:sz w:val="28"/>
        </w:rPr>
        <w:t>
      Абай Құнанбаев көшесі – 1, 2, 3, 4, 5, 6, 7, 8, 9, 10, 11, 12, 13, 14, 15, 16, 18, 20;</w:t>
      </w:r>
    </w:p>
    <w:p>
      <w:pPr>
        <w:spacing w:after="0"/>
        <w:ind w:left="0"/>
        <w:jc w:val="both"/>
      </w:pPr>
      <w:r>
        <w:rPr>
          <w:rFonts w:ascii="Times New Roman"/>
          <w:b w:val="false"/>
          <w:i w:val="false"/>
          <w:color w:val="000000"/>
          <w:sz w:val="28"/>
        </w:rPr>
        <w:t>
      Бауыржан Момышұлы көшесі – 2, 3, 12, 14, 15, 17, 18, 20, 21, 23, 24, 25, 26, 28, 38, 40;</w:t>
      </w:r>
    </w:p>
    <w:p>
      <w:pPr>
        <w:spacing w:after="0"/>
        <w:ind w:left="0"/>
        <w:jc w:val="both"/>
      </w:pPr>
      <w:r>
        <w:rPr>
          <w:rFonts w:ascii="Times New Roman"/>
          <w:b w:val="false"/>
          <w:i w:val="false"/>
          <w:color w:val="000000"/>
          <w:sz w:val="28"/>
        </w:rPr>
        <w:t>
      Юбилейная көшесі – 1, 2, 3, 5, 7, 9, 11, 13;</w:t>
      </w:r>
    </w:p>
    <w:p>
      <w:pPr>
        <w:spacing w:after="0"/>
        <w:ind w:left="0"/>
        <w:jc w:val="both"/>
      </w:pPr>
      <w:r>
        <w:rPr>
          <w:rFonts w:ascii="Times New Roman"/>
          <w:b w:val="false"/>
          <w:i w:val="false"/>
          <w:color w:val="000000"/>
          <w:sz w:val="28"/>
        </w:rPr>
        <w:t>
      40 лет Победы көшесі – 1, 2, 2а, 3, 4, 5, 6, 7, 12, 14, 16, 21;</w:t>
      </w:r>
    </w:p>
    <w:p>
      <w:pPr>
        <w:spacing w:after="0"/>
        <w:ind w:left="0"/>
        <w:jc w:val="both"/>
      </w:pPr>
      <w:r>
        <w:rPr>
          <w:rFonts w:ascii="Times New Roman"/>
          <w:b w:val="false"/>
          <w:i w:val="false"/>
          <w:color w:val="000000"/>
          <w:sz w:val="28"/>
        </w:rPr>
        <w:t>
      Тоқтар Әубәкіров көшесі – 1, 2, 3, 4, 5, 6, 8, 10, 12;</w:t>
      </w:r>
    </w:p>
    <w:p>
      <w:pPr>
        <w:spacing w:after="0"/>
        <w:ind w:left="0"/>
        <w:jc w:val="both"/>
      </w:pPr>
      <w:r>
        <w:rPr>
          <w:rFonts w:ascii="Times New Roman"/>
          <w:b w:val="false"/>
          <w:i w:val="false"/>
          <w:color w:val="000000"/>
          <w:sz w:val="28"/>
        </w:rPr>
        <w:t>
      Бөгембай көшесі – 1, 2, 4, 6, 8, 10, 14, 15, 17, 20;</w:t>
      </w:r>
    </w:p>
    <w:p>
      <w:pPr>
        <w:spacing w:after="0"/>
        <w:ind w:left="0"/>
        <w:jc w:val="both"/>
      </w:pPr>
      <w:r>
        <w:rPr>
          <w:rFonts w:ascii="Times New Roman"/>
          <w:b w:val="false"/>
          <w:i w:val="false"/>
          <w:color w:val="000000"/>
          <w:sz w:val="28"/>
        </w:rPr>
        <w:t>
      Почтовая көшесі – 1, 3, 5, 7, 9.</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697 сайлау учаскесі</w:t>
      </w:r>
    </w:p>
    <w:p>
      <w:pPr>
        <w:spacing w:after="0"/>
        <w:ind w:left="0"/>
        <w:jc w:val="both"/>
      </w:pPr>
      <w:r>
        <w:rPr>
          <w:rFonts w:ascii="Times New Roman"/>
          <w:b w:val="false"/>
          <w:i w:val="false"/>
          <w:color w:val="000000"/>
          <w:sz w:val="28"/>
        </w:rPr>
        <w:t>
      Орналасқан жері: Ақмола облысы, Шортанды ауданы, Жолымбет кенті, Мұхтар Әуезов көшесі, 1, "Ақмола облысы білім басқармасының Шортанды ауданы бойынша білім бөлімі Жолымбет кентінің № 1 жалпы орта білім беретін мектебі" мемлекеттік мекемесінің ғимараты.</w:t>
      </w:r>
    </w:p>
    <w:p>
      <w:pPr>
        <w:spacing w:after="0"/>
        <w:ind w:left="0"/>
        <w:jc w:val="both"/>
      </w:pPr>
      <w:r>
        <w:rPr>
          <w:rFonts w:ascii="Times New Roman"/>
          <w:b w:val="false"/>
          <w:i w:val="false"/>
          <w:color w:val="000000"/>
          <w:sz w:val="28"/>
        </w:rPr>
        <w:t>
      Шекаралары:</w:t>
      </w:r>
    </w:p>
    <w:p>
      <w:pPr>
        <w:spacing w:after="0"/>
        <w:ind w:left="0"/>
        <w:jc w:val="both"/>
      </w:pPr>
      <w:r>
        <w:rPr>
          <w:rFonts w:ascii="Times New Roman"/>
          <w:b w:val="false"/>
          <w:i w:val="false"/>
          <w:color w:val="000000"/>
          <w:sz w:val="28"/>
        </w:rPr>
        <w:t>
      Абай Құнанбаев көшесі – 17, 19, 21;</w:t>
      </w:r>
    </w:p>
    <w:p>
      <w:pPr>
        <w:spacing w:after="0"/>
        <w:ind w:left="0"/>
        <w:jc w:val="both"/>
      </w:pPr>
      <w:r>
        <w:rPr>
          <w:rFonts w:ascii="Times New Roman"/>
          <w:b w:val="false"/>
          <w:i w:val="false"/>
          <w:color w:val="000000"/>
          <w:sz w:val="28"/>
        </w:rPr>
        <w:t>
      Шоқан Уәлиханов көшесі – 33, 35, 36, 37, 39, 41, 42, 43, 44, 46;</w:t>
      </w:r>
    </w:p>
    <w:p>
      <w:pPr>
        <w:spacing w:after="0"/>
        <w:ind w:left="0"/>
        <w:jc w:val="both"/>
      </w:pPr>
      <w:r>
        <w:rPr>
          <w:rFonts w:ascii="Times New Roman"/>
          <w:b w:val="false"/>
          <w:i w:val="false"/>
          <w:color w:val="000000"/>
          <w:sz w:val="28"/>
        </w:rPr>
        <w:t>
      Набережная көшесі – 2, 3, 4, 6, 7, 8, 10;</w:t>
      </w:r>
    </w:p>
    <w:p>
      <w:pPr>
        <w:spacing w:after="0"/>
        <w:ind w:left="0"/>
        <w:jc w:val="both"/>
      </w:pPr>
      <w:r>
        <w:rPr>
          <w:rFonts w:ascii="Times New Roman"/>
          <w:b w:val="false"/>
          <w:i w:val="false"/>
          <w:color w:val="000000"/>
          <w:sz w:val="28"/>
        </w:rPr>
        <w:t>
      Павла Поповича көшесі – 1, 2, 3, 4, 5, 6, 7, 8, 9, 9а, 10, 10а, 11, 12, 13, 14, 15, 16, 17, 18, 20, 21, 22, 23, 25, 27, 29, 30, 34, 36, 40, 42, 44, 46, 50;</w:t>
      </w:r>
    </w:p>
    <w:p>
      <w:pPr>
        <w:spacing w:after="0"/>
        <w:ind w:left="0"/>
        <w:jc w:val="both"/>
      </w:pPr>
      <w:r>
        <w:rPr>
          <w:rFonts w:ascii="Times New Roman"/>
          <w:b w:val="false"/>
          <w:i w:val="false"/>
          <w:color w:val="000000"/>
          <w:sz w:val="28"/>
        </w:rPr>
        <w:t>
      Дачная көшесі – 2, 4, 6, 8, 10;</w:t>
      </w:r>
    </w:p>
    <w:p>
      <w:pPr>
        <w:spacing w:after="0"/>
        <w:ind w:left="0"/>
        <w:jc w:val="both"/>
      </w:pPr>
      <w:r>
        <w:rPr>
          <w:rFonts w:ascii="Times New Roman"/>
          <w:b w:val="false"/>
          <w:i w:val="false"/>
          <w:color w:val="000000"/>
          <w:sz w:val="28"/>
        </w:rPr>
        <w:t>
      Дина Нұрпейісова көшесі – 6, 8, 10, 18, 20, 22, 24, 40;</w:t>
      </w:r>
    </w:p>
    <w:p>
      <w:pPr>
        <w:spacing w:after="0"/>
        <w:ind w:left="0"/>
        <w:jc w:val="both"/>
      </w:pPr>
      <w:r>
        <w:rPr>
          <w:rFonts w:ascii="Times New Roman"/>
          <w:b w:val="false"/>
          <w:i w:val="false"/>
          <w:color w:val="000000"/>
          <w:sz w:val="28"/>
        </w:rPr>
        <w:t>
      Строительная көшесі – 1, 3, 4, 5, 6, 7, 9, 10, 11, 12, 14;</w:t>
      </w:r>
    </w:p>
    <w:p>
      <w:pPr>
        <w:spacing w:after="0"/>
        <w:ind w:left="0"/>
        <w:jc w:val="both"/>
      </w:pPr>
      <w:r>
        <w:rPr>
          <w:rFonts w:ascii="Times New Roman"/>
          <w:b w:val="false"/>
          <w:i w:val="false"/>
          <w:color w:val="000000"/>
          <w:sz w:val="28"/>
        </w:rPr>
        <w:t>
      Абылай хан көшесі – 2, 3, 5, 6, 7, 10, 12, 13, 14, 16, 17, 18, 19, 20, 21, 22;</w:t>
      </w:r>
    </w:p>
    <w:p>
      <w:pPr>
        <w:spacing w:after="0"/>
        <w:ind w:left="0"/>
        <w:jc w:val="both"/>
      </w:pPr>
      <w:r>
        <w:rPr>
          <w:rFonts w:ascii="Times New Roman"/>
          <w:b w:val="false"/>
          <w:i w:val="false"/>
          <w:color w:val="000000"/>
          <w:sz w:val="28"/>
        </w:rPr>
        <w:t>
      Төле би көшесі – 3, 4, 5, 6, 11, 12, 14;</w:t>
      </w:r>
    </w:p>
    <w:p>
      <w:pPr>
        <w:spacing w:after="0"/>
        <w:ind w:left="0"/>
        <w:jc w:val="both"/>
      </w:pPr>
      <w:r>
        <w:rPr>
          <w:rFonts w:ascii="Times New Roman"/>
          <w:b w:val="false"/>
          <w:i w:val="false"/>
          <w:color w:val="000000"/>
          <w:sz w:val="28"/>
        </w:rPr>
        <w:t>
      Сәкен Сейфуллин көшесі – 5, 7, 9, 11, 13, 15, 17, 19, 21, 22, 23;</w:t>
      </w:r>
    </w:p>
    <w:p>
      <w:pPr>
        <w:spacing w:after="0"/>
        <w:ind w:left="0"/>
        <w:jc w:val="both"/>
      </w:pPr>
      <w:r>
        <w:rPr>
          <w:rFonts w:ascii="Times New Roman"/>
          <w:b w:val="false"/>
          <w:i w:val="false"/>
          <w:color w:val="000000"/>
          <w:sz w:val="28"/>
        </w:rPr>
        <w:t>
      Комсомольская көшесі – 1а, 2, 4, 6, 8, 10, 12, 13, 14, 15, 16, 17, 18, 19, 20, 21а, 22, 24, 25, 26, 27, 28, 29, 30, 31, 32, 33, 34, 36, 38, 39, 40, 41, 43, 44, 45, 48, 49, 51, 52, 58, 60;</w:t>
      </w:r>
    </w:p>
    <w:p>
      <w:pPr>
        <w:spacing w:after="0"/>
        <w:ind w:left="0"/>
        <w:jc w:val="both"/>
      </w:pPr>
      <w:r>
        <w:rPr>
          <w:rFonts w:ascii="Times New Roman"/>
          <w:b w:val="false"/>
          <w:i w:val="false"/>
          <w:color w:val="000000"/>
          <w:sz w:val="28"/>
        </w:rPr>
        <w:t>
      Мұхтар Әуезов көшесі – 1, 3, 4, 5, 6, 7, 8, 10, 11, 12, 13, 14, 15, 16, 17, 22, 24, 26, 28, 29, 30, 31, 32, 33, 34, 35, 36, 37, 38, 39, 40, 41, 42, 43, 44;</w:t>
      </w:r>
    </w:p>
    <w:p>
      <w:pPr>
        <w:spacing w:after="0"/>
        <w:ind w:left="0"/>
        <w:jc w:val="both"/>
      </w:pPr>
      <w:r>
        <w:rPr>
          <w:rFonts w:ascii="Times New Roman"/>
          <w:b w:val="false"/>
          <w:i w:val="false"/>
          <w:color w:val="000000"/>
          <w:sz w:val="28"/>
        </w:rPr>
        <w:t>
      Қазыбек би көшесі – 1, 2, 5, 9;</w:t>
      </w:r>
    </w:p>
    <w:p>
      <w:pPr>
        <w:spacing w:after="0"/>
        <w:ind w:left="0"/>
        <w:jc w:val="both"/>
      </w:pPr>
      <w:r>
        <w:rPr>
          <w:rFonts w:ascii="Times New Roman"/>
          <w:b w:val="false"/>
          <w:i w:val="false"/>
          <w:color w:val="000000"/>
          <w:sz w:val="28"/>
        </w:rPr>
        <w:t>
      Мұқағали Мақатаев көшесі – 4, 10, 12, 13, 14, 15, 17;</w:t>
      </w:r>
    </w:p>
    <w:p>
      <w:pPr>
        <w:spacing w:after="0"/>
        <w:ind w:left="0"/>
        <w:jc w:val="both"/>
      </w:pPr>
      <w:r>
        <w:rPr>
          <w:rFonts w:ascii="Times New Roman"/>
          <w:b w:val="false"/>
          <w:i w:val="false"/>
          <w:color w:val="000000"/>
          <w:sz w:val="28"/>
        </w:rPr>
        <w:t>
      Степная көшесі – 1, 4;</w:t>
      </w:r>
    </w:p>
    <w:p>
      <w:pPr>
        <w:spacing w:after="0"/>
        <w:ind w:left="0"/>
        <w:jc w:val="both"/>
      </w:pPr>
      <w:r>
        <w:rPr>
          <w:rFonts w:ascii="Times New Roman"/>
          <w:b w:val="false"/>
          <w:i w:val="false"/>
          <w:color w:val="000000"/>
          <w:sz w:val="28"/>
        </w:rPr>
        <w:t>
      Қабанбай батыр көшесі – 3, 4, 6, 9, 12, 14, 15, 16, 17;</w:t>
      </w:r>
    </w:p>
    <w:p>
      <w:pPr>
        <w:spacing w:after="0"/>
        <w:ind w:left="0"/>
        <w:jc w:val="both"/>
      </w:pPr>
      <w:r>
        <w:rPr>
          <w:rFonts w:ascii="Times New Roman"/>
          <w:b w:val="false"/>
          <w:i w:val="false"/>
          <w:color w:val="000000"/>
          <w:sz w:val="28"/>
        </w:rPr>
        <w:t>
      Мирный тұйық көшесі – 2, 3, 4, 5, 7, 8, 10, 22, 26.</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698 сайлау учаскесі</w:t>
      </w:r>
    </w:p>
    <w:p>
      <w:pPr>
        <w:spacing w:after="0"/>
        <w:ind w:left="0"/>
        <w:jc w:val="both"/>
      </w:pPr>
      <w:r>
        <w:rPr>
          <w:rFonts w:ascii="Times New Roman"/>
          <w:b w:val="false"/>
          <w:i w:val="false"/>
          <w:color w:val="000000"/>
          <w:sz w:val="28"/>
        </w:rPr>
        <w:t>
      Орналасқан жері: Ақмола облысы, Шортанды ауданы, Жолымбет кенті, Абай Құнанбаев көшесі, 14, әкімшілік ғимарат.</w:t>
      </w:r>
    </w:p>
    <w:p>
      <w:pPr>
        <w:spacing w:after="0"/>
        <w:ind w:left="0"/>
        <w:jc w:val="both"/>
      </w:pPr>
      <w:r>
        <w:rPr>
          <w:rFonts w:ascii="Times New Roman"/>
          <w:b w:val="false"/>
          <w:i w:val="false"/>
          <w:color w:val="000000"/>
          <w:sz w:val="28"/>
        </w:rPr>
        <w:t>
      Шекаралары:</w:t>
      </w:r>
    </w:p>
    <w:p>
      <w:pPr>
        <w:spacing w:after="0"/>
        <w:ind w:left="0"/>
        <w:jc w:val="both"/>
      </w:pPr>
      <w:r>
        <w:rPr>
          <w:rFonts w:ascii="Times New Roman"/>
          <w:b w:val="false"/>
          <w:i w:val="false"/>
          <w:color w:val="000000"/>
          <w:sz w:val="28"/>
        </w:rPr>
        <w:t>
      8 март көшесі – 1, 1а, 1б, 2, 2а, 2б, 3, 4, 5, 6, 7, 9, 10, 11, 13, 14, 15, 17, 18, 19, 22, 23, 24, 26, 28, 30, 32;</w:t>
      </w:r>
    </w:p>
    <w:p>
      <w:pPr>
        <w:spacing w:after="0"/>
        <w:ind w:left="0"/>
        <w:jc w:val="both"/>
      </w:pPr>
      <w:r>
        <w:rPr>
          <w:rFonts w:ascii="Times New Roman"/>
          <w:b w:val="false"/>
          <w:i w:val="false"/>
          <w:color w:val="000000"/>
          <w:sz w:val="28"/>
        </w:rPr>
        <w:t>
      Ақан Сері көшесі – 1, 5, 8, 9, 10-2, 11, 13, 15, 19, 27, 28, 32, 34, 36, 40, 42;</w:t>
      </w:r>
    </w:p>
    <w:p>
      <w:pPr>
        <w:spacing w:after="0"/>
        <w:ind w:left="0"/>
        <w:jc w:val="both"/>
      </w:pPr>
      <w:r>
        <w:rPr>
          <w:rFonts w:ascii="Times New Roman"/>
          <w:b w:val="false"/>
          <w:i w:val="false"/>
          <w:color w:val="000000"/>
          <w:sz w:val="28"/>
        </w:rPr>
        <w:t>
      Фабричная көшесі – 1, 3, 4, 5, 7, 9;</w:t>
      </w:r>
    </w:p>
    <w:p>
      <w:pPr>
        <w:spacing w:after="0"/>
        <w:ind w:left="0"/>
        <w:jc w:val="both"/>
      </w:pPr>
      <w:r>
        <w:rPr>
          <w:rFonts w:ascii="Times New Roman"/>
          <w:b w:val="false"/>
          <w:i w:val="false"/>
          <w:color w:val="000000"/>
          <w:sz w:val="28"/>
        </w:rPr>
        <w:t>
      Жамбыл Жабаев көшесі – 2, 3, 5, 6, 14, 18, 22, 24, 26, 41, 45, 49, 51, 55, 59, 65;</w:t>
      </w:r>
    </w:p>
    <w:p>
      <w:pPr>
        <w:spacing w:after="0"/>
        <w:ind w:left="0"/>
        <w:jc w:val="both"/>
      </w:pPr>
      <w:r>
        <w:rPr>
          <w:rFonts w:ascii="Times New Roman"/>
          <w:b w:val="false"/>
          <w:i w:val="false"/>
          <w:color w:val="000000"/>
          <w:sz w:val="28"/>
        </w:rPr>
        <w:t>
      Театральная көшесі – 1а, 4, 5, 6, 7, 9, 10, 11, 12, 13, 15, 16, 24, 26, 28;</w:t>
      </w:r>
    </w:p>
    <w:p>
      <w:pPr>
        <w:spacing w:after="0"/>
        <w:ind w:left="0"/>
        <w:jc w:val="both"/>
      </w:pPr>
      <w:r>
        <w:rPr>
          <w:rFonts w:ascii="Times New Roman"/>
          <w:b w:val="false"/>
          <w:i w:val="false"/>
          <w:color w:val="000000"/>
          <w:sz w:val="28"/>
        </w:rPr>
        <w:t>
      Федор Глинин көшесі – 1, 4, 10-1, 10, 16, 17, 18, 20, 22, 24, 28;</w:t>
      </w:r>
    </w:p>
    <w:p>
      <w:pPr>
        <w:spacing w:after="0"/>
        <w:ind w:left="0"/>
        <w:jc w:val="both"/>
      </w:pPr>
      <w:r>
        <w:rPr>
          <w:rFonts w:ascii="Times New Roman"/>
          <w:b w:val="false"/>
          <w:i w:val="false"/>
          <w:color w:val="000000"/>
          <w:sz w:val="28"/>
        </w:rPr>
        <w:t>
      Александр Пушкин көшесі – 2, 2а, 5, 7, 8, 9, 10, 11, 12;</w:t>
      </w:r>
    </w:p>
    <w:p>
      <w:pPr>
        <w:spacing w:after="0"/>
        <w:ind w:left="0"/>
        <w:jc w:val="both"/>
      </w:pPr>
      <w:r>
        <w:rPr>
          <w:rFonts w:ascii="Times New Roman"/>
          <w:b w:val="false"/>
          <w:i w:val="false"/>
          <w:color w:val="000000"/>
          <w:sz w:val="28"/>
        </w:rPr>
        <w:t>
      Атамекен көшесі – 1, 3, 5, 6, 7, 8, 9, 13, 15, 16, 18, 19, 20, 21, 22, 23, 24, 25, 26, 28, 29, 30, 35, 40, 42, 48, 50, 52, 54, 58, 62;</w:t>
      </w:r>
    </w:p>
    <w:p>
      <w:pPr>
        <w:spacing w:after="0"/>
        <w:ind w:left="0"/>
        <w:jc w:val="both"/>
      </w:pPr>
      <w:r>
        <w:rPr>
          <w:rFonts w:ascii="Times New Roman"/>
          <w:b w:val="false"/>
          <w:i w:val="false"/>
          <w:color w:val="000000"/>
          <w:sz w:val="28"/>
        </w:rPr>
        <w:t>
      Эфельная көшесі – 1, 13;</w:t>
      </w:r>
    </w:p>
    <w:p>
      <w:pPr>
        <w:spacing w:after="0"/>
        <w:ind w:left="0"/>
        <w:jc w:val="both"/>
      </w:pPr>
      <w:r>
        <w:rPr>
          <w:rFonts w:ascii="Times New Roman"/>
          <w:b w:val="false"/>
          <w:i w:val="false"/>
          <w:color w:val="000000"/>
          <w:sz w:val="28"/>
        </w:rPr>
        <w:t>
      Валерий Чкалов көшесі – 1, 2, 3, 6, 14, 15, 20, 27;</w:t>
      </w:r>
    </w:p>
    <w:p>
      <w:pPr>
        <w:spacing w:after="0"/>
        <w:ind w:left="0"/>
        <w:jc w:val="both"/>
      </w:pPr>
      <w:r>
        <w:rPr>
          <w:rFonts w:ascii="Times New Roman"/>
          <w:b w:val="false"/>
          <w:i w:val="false"/>
          <w:color w:val="000000"/>
          <w:sz w:val="28"/>
        </w:rPr>
        <w:t>
      Әйтеке би көшесі – 1, 4, 5;</w:t>
      </w:r>
    </w:p>
    <w:p>
      <w:pPr>
        <w:spacing w:after="0"/>
        <w:ind w:left="0"/>
        <w:jc w:val="both"/>
      </w:pPr>
      <w:r>
        <w:rPr>
          <w:rFonts w:ascii="Times New Roman"/>
          <w:b w:val="false"/>
          <w:i w:val="false"/>
          <w:color w:val="000000"/>
          <w:sz w:val="28"/>
        </w:rPr>
        <w:t>
      Бейбітшілік көшесі – 2, 5, 7, 9, 11, 12, 13, 14, 15, 16, 17, 18, 19, 20, 21, 22, 22а, 23, 24, 26, 27, 29, 31, 32, 33, 34, 35, 36, 37, 38, 39, 41, 43, 43а, 45, 47, 49, 55, 57, 58, 59, 60, 61, 64;</w:t>
      </w:r>
    </w:p>
    <w:p>
      <w:pPr>
        <w:spacing w:after="0"/>
        <w:ind w:left="0"/>
        <w:jc w:val="both"/>
      </w:pPr>
      <w:r>
        <w:rPr>
          <w:rFonts w:ascii="Times New Roman"/>
          <w:b w:val="false"/>
          <w:i w:val="false"/>
          <w:color w:val="000000"/>
          <w:sz w:val="28"/>
        </w:rPr>
        <w:t>
      Құрманғазы көшесі – 1, 2, 3, 4, 5, 7, 11, 19, 20, 21, 22, 23, 24, 25, 26, 28, 29, 30, 33, 35, 36, 37, 38, 39, 40, 41, 42, 44;</w:t>
      </w:r>
    </w:p>
    <w:p>
      <w:pPr>
        <w:spacing w:after="0"/>
        <w:ind w:left="0"/>
        <w:jc w:val="both"/>
      </w:pPr>
      <w:r>
        <w:rPr>
          <w:rFonts w:ascii="Times New Roman"/>
          <w:b w:val="false"/>
          <w:i w:val="false"/>
          <w:color w:val="000000"/>
          <w:sz w:val="28"/>
        </w:rPr>
        <w:t>
      Мәншүк Мәметова көшесі – 6, 8, 10, 14, 22, 26, 28, 30, 32, 34, 38, 40, 42, 44;</w:t>
      </w:r>
    </w:p>
    <w:p>
      <w:pPr>
        <w:spacing w:after="0"/>
        <w:ind w:left="0"/>
        <w:jc w:val="both"/>
      </w:pPr>
      <w:r>
        <w:rPr>
          <w:rFonts w:ascii="Times New Roman"/>
          <w:b w:val="false"/>
          <w:i w:val="false"/>
          <w:color w:val="000000"/>
          <w:sz w:val="28"/>
        </w:rPr>
        <w:t>
      Заречная көшесі – 3, 4, 19.</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699 сайлау учаскесі</w:t>
      </w:r>
    </w:p>
    <w:p>
      <w:pPr>
        <w:spacing w:after="0"/>
        <w:ind w:left="0"/>
        <w:jc w:val="both"/>
      </w:pPr>
      <w:r>
        <w:rPr>
          <w:rFonts w:ascii="Times New Roman"/>
          <w:b w:val="false"/>
          <w:i w:val="false"/>
          <w:color w:val="000000"/>
          <w:sz w:val="28"/>
        </w:rPr>
        <w:t>
      Орналасқан жері: Ақмола облысы, Шортанды ауданы, Жолымбет кенті, Абай Құнанбаев көшесі, 9, "Ақмола облысы білім басқармасының Шортанды ауданы бойынша білім бөлімінің жанындағы Жолымбет кентінің балалар-жасөспірімдер шағырмашылық орталығы" мемлекеттік коммуналдық қазыналық кәсіпорнының ғимараты.</w:t>
      </w:r>
    </w:p>
    <w:p>
      <w:pPr>
        <w:spacing w:after="0"/>
        <w:ind w:left="0"/>
        <w:jc w:val="both"/>
      </w:pPr>
      <w:r>
        <w:rPr>
          <w:rFonts w:ascii="Times New Roman"/>
          <w:b w:val="false"/>
          <w:i w:val="false"/>
          <w:color w:val="000000"/>
          <w:sz w:val="28"/>
        </w:rPr>
        <w:t>
      Шекаралары:</w:t>
      </w:r>
    </w:p>
    <w:p>
      <w:pPr>
        <w:spacing w:after="0"/>
        <w:ind w:left="0"/>
        <w:jc w:val="both"/>
      </w:pPr>
      <w:r>
        <w:rPr>
          <w:rFonts w:ascii="Times New Roman"/>
          <w:b w:val="false"/>
          <w:i w:val="false"/>
          <w:color w:val="000000"/>
          <w:sz w:val="28"/>
        </w:rPr>
        <w:t>
      Бәйтерек көшесі – 2, 4А, 7, 13, 15, 30;</w:t>
      </w:r>
    </w:p>
    <w:p>
      <w:pPr>
        <w:spacing w:after="0"/>
        <w:ind w:left="0"/>
        <w:jc w:val="both"/>
      </w:pPr>
      <w:r>
        <w:rPr>
          <w:rFonts w:ascii="Times New Roman"/>
          <w:b w:val="false"/>
          <w:i w:val="false"/>
          <w:color w:val="000000"/>
          <w:sz w:val="28"/>
        </w:rPr>
        <w:t>
      Ахмет Байтұрсынов көшесі – 1, 3, 6, 7, 8, 10, 11, 12, 13, 16, 17, 18, 19, 20, 22, 23, 24, 26, 27, 34, 36, 38, 41, 45, 53;</w:t>
      </w:r>
    </w:p>
    <w:p>
      <w:pPr>
        <w:spacing w:after="0"/>
        <w:ind w:left="0"/>
        <w:jc w:val="both"/>
      </w:pPr>
      <w:r>
        <w:rPr>
          <w:rFonts w:ascii="Times New Roman"/>
          <w:b w:val="false"/>
          <w:i w:val="false"/>
          <w:color w:val="000000"/>
          <w:sz w:val="28"/>
        </w:rPr>
        <w:t>
      Андрей Гапич көшесі – 1, 3, 5, 8;</w:t>
      </w:r>
    </w:p>
    <w:p>
      <w:pPr>
        <w:spacing w:after="0"/>
        <w:ind w:left="0"/>
        <w:jc w:val="both"/>
      </w:pPr>
      <w:r>
        <w:rPr>
          <w:rFonts w:ascii="Times New Roman"/>
          <w:b w:val="false"/>
          <w:i w:val="false"/>
          <w:color w:val="000000"/>
          <w:sz w:val="28"/>
        </w:rPr>
        <w:t>
      Михаил Лермонтов көшесі – 2, 3, 14;</w:t>
      </w:r>
    </w:p>
    <w:p>
      <w:pPr>
        <w:spacing w:after="0"/>
        <w:ind w:left="0"/>
        <w:jc w:val="both"/>
      </w:pPr>
      <w:r>
        <w:rPr>
          <w:rFonts w:ascii="Times New Roman"/>
          <w:b w:val="false"/>
          <w:i w:val="false"/>
          <w:color w:val="000000"/>
          <w:sz w:val="28"/>
        </w:rPr>
        <w:t>
      Наурызбай батыр көшесі – 1, 2, 16, 21, 23, 24, 25, 27, 28, 30, 32, 36, 38, 44;</w:t>
      </w:r>
    </w:p>
    <w:p>
      <w:pPr>
        <w:spacing w:after="0"/>
        <w:ind w:left="0"/>
        <w:jc w:val="both"/>
      </w:pPr>
      <w:r>
        <w:rPr>
          <w:rFonts w:ascii="Times New Roman"/>
          <w:b w:val="false"/>
          <w:i w:val="false"/>
          <w:color w:val="000000"/>
          <w:sz w:val="28"/>
        </w:rPr>
        <w:t>
      Шахтерская көшесі – 9, 11, 33;</w:t>
      </w:r>
    </w:p>
    <w:p>
      <w:pPr>
        <w:spacing w:after="0"/>
        <w:ind w:left="0"/>
        <w:jc w:val="both"/>
      </w:pPr>
      <w:r>
        <w:rPr>
          <w:rFonts w:ascii="Times New Roman"/>
          <w:b w:val="false"/>
          <w:i w:val="false"/>
          <w:color w:val="000000"/>
          <w:sz w:val="28"/>
        </w:rPr>
        <w:t>
      Райымбек батыр көшесі – 10, 12, 14, 15, 16, 18, 22;</w:t>
      </w:r>
    </w:p>
    <w:p>
      <w:pPr>
        <w:spacing w:after="0"/>
        <w:ind w:left="0"/>
        <w:jc w:val="both"/>
      </w:pPr>
      <w:r>
        <w:rPr>
          <w:rFonts w:ascii="Times New Roman"/>
          <w:b w:val="false"/>
          <w:i w:val="false"/>
          <w:color w:val="000000"/>
          <w:sz w:val="28"/>
        </w:rPr>
        <w:t>
      Ілияс Есенберлин көшесі – 3, 7, 9, 15, 17;</w:t>
      </w:r>
    </w:p>
    <w:p>
      <w:pPr>
        <w:spacing w:after="0"/>
        <w:ind w:left="0"/>
        <w:jc w:val="both"/>
      </w:pPr>
      <w:r>
        <w:rPr>
          <w:rFonts w:ascii="Times New Roman"/>
          <w:b w:val="false"/>
          <w:i w:val="false"/>
          <w:color w:val="000000"/>
          <w:sz w:val="28"/>
        </w:rPr>
        <w:t>
      Майская көшесі – 4, 7, 8, 15, 24, 28, 30, 42, 44, 46;</w:t>
      </w:r>
    </w:p>
    <w:p>
      <w:pPr>
        <w:spacing w:after="0"/>
        <w:ind w:left="0"/>
        <w:jc w:val="both"/>
      </w:pPr>
      <w:r>
        <w:rPr>
          <w:rFonts w:ascii="Times New Roman"/>
          <w:b w:val="false"/>
          <w:i w:val="false"/>
          <w:color w:val="000000"/>
          <w:sz w:val="28"/>
        </w:rPr>
        <w:t>
      Ыбырай Алтынсарин көшесі – 4, 13, 19, 21, 23, 25, 27, 29, 35;</w:t>
      </w:r>
    </w:p>
    <w:p>
      <w:pPr>
        <w:spacing w:after="0"/>
        <w:ind w:left="0"/>
        <w:jc w:val="both"/>
      </w:pPr>
      <w:r>
        <w:rPr>
          <w:rFonts w:ascii="Times New Roman"/>
          <w:b w:val="false"/>
          <w:i w:val="false"/>
          <w:color w:val="000000"/>
          <w:sz w:val="28"/>
        </w:rPr>
        <w:t>
      Акмолинская көшесі – 5, 7, 15;</w:t>
      </w:r>
    </w:p>
    <w:p>
      <w:pPr>
        <w:spacing w:after="0"/>
        <w:ind w:left="0"/>
        <w:jc w:val="both"/>
      </w:pPr>
      <w:r>
        <w:rPr>
          <w:rFonts w:ascii="Times New Roman"/>
          <w:b w:val="false"/>
          <w:i w:val="false"/>
          <w:color w:val="000000"/>
          <w:sz w:val="28"/>
        </w:rPr>
        <w:t>
      Мағжан Жұмабаев көшесі – 7;</w:t>
      </w:r>
    </w:p>
    <w:p>
      <w:pPr>
        <w:spacing w:after="0"/>
        <w:ind w:left="0"/>
        <w:jc w:val="both"/>
      </w:pPr>
      <w:r>
        <w:rPr>
          <w:rFonts w:ascii="Times New Roman"/>
          <w:b w:val="false"/>
          <w:i w:val="false"/>
          <w:color w:val="000000"/>
          <w:sz w:val="28"/>
        </w:rPr>
        <w:t>
      Новая көшесі – 4, 5, 6, 7, 8, 9, 12, 13, 14, 15, 16, 18, 19, 23, 25, 27, 28, 29, 31/1, 37, 39;</w:t>
      </w:r>
    </w:p>
    <w:p>
      <w:pPr>
        <w:spacing w:after="0"/>
        <w:ind w:left="0"/>
        <w:jc w:val="both"/>
      </w:pPr>
      <w:r>
        <w:rPr>
          <w:rFonts w:ascii="Times New Roman"/>
          <w:b w:val="false"/>
          <w:i w:val="false"/>
          <w:color w:val="000000"/>
          <w:sz w:val="28"/>
        </w:rPr>
        <w:t>
      Юрий Гагарин көшесі – 4, 5, 6, 8, 10, 12, 14, 16, 18, 19, 20, 21, 22, 23, 24, 26, 27, 27а, 28, 29, 32, 33, 36, 37, 37-1, 38, 44, 46, 46а, 48, 52;</w:t>
      </w:r>
    </w:p>
    <w:p>
      <w:pPr>
        <w:spacing w:after="0"/>
        <w:ind w:left="0"/>
        <w:jc w:val="both"/>
      </w:pPr>
      <w:r>
        <w:rPr>
          <w:rFonts w:ascii="Times New Roman"/>
          <w:b w:val="false"/>
          <w:i w:val="false"/>
          <w:color w:val="000000"/>
          <w:sz w:val="28"/>
        </w:rPr>
        <w:t>
      Оралхан Бөкей көшесі – 1, 2, 3, 4, 5, 6, 8, 9, 10, 12, 14, 15, 16, 18, 19, 21, 21а, 22, 23, 24, 25, 26, 27, 28, 29, 30, 31, 32, 34, 36, 37;</w:t>
      </w:r>
    </w:p>
    <w:p>
      <w:pPr>
        <w:spacing w:after="0"/>
        <w:ind w:left="0"/>
        <w:jc w:val="both"/>
      </w:pPr>
      <w:r>
        <w:rPr>
          <w:rFonts w:ascii="Times New Roman"/>
          <w:b w:val="false"/>
          <w:i w:val="false"/>
          <w:color w:val="000000"/>
          <w:sz w:val="28"/>
        </w:rPr>
        <w:t>
      Сәбит Мұқанов көшесі – 1, 2, 3, 5, 11, 13, 19, 27, 33;</w:t>
      </w:r>
    </w:p>
    <w:p>
      <w:pPr>
        <w:spacing w:after="0"/>
        <w:ind w:left="0"/>
        <w:jc w:val="both"/>
      </w:pPr>
      <w:r>
        <w:rPr>
          <w:rFonts w:ascii="Times New Roman"/>
          <w:b w:val="false"/>
          <w:i w:val="false"/>
          <w:color w:val="000000"/>
          <w:sz w:val="28"/>
        </w:rPr>
        <w:t>
      Северная көшесі – 5, 7, 10, 11, 15, 16, 17, 19, 34;</w:t>
      </w:r>
    </w:p>
    <w:p>
      <w:pPr>
        <w:spacing w:after="0"/>
        <w:ind w:left="0"/>
        <w:jc w:val="both"/>
      </w:pPr>
      <w:r>
        <w:rPr>
          <w:rFonts w:ascii="Times New Roman"/>
          <w:b w:val="false"/>
          <w:i w:val="false"/>
          <w:color w:val="000000"/>
          <w:sz w:val="28"/>
        </w:rPr>
        <w:t>
      Максим Горький көшесі – 1а, 1, 2, 3, 4, 5, 6, 7, 9, 11, 12, 14, 15, 16, 17, 18, 19, 21, 24, 24а;</w:t>
      </w:r>
    </w:p>
    <w:p>
      <w:pPr>
        <w:spacing w:after="0"/>
        <w:ind w:left="0"/>
        <w:jc w:val="both"/>
      </w:pPr>
      <w:r>
        <w:rPr>
          <w:rFonts w:ascii="Times New Roman"/>
          <w:b w:val="false"/>
          <w:i w:val="false"/>
          <w:color w:val="000000"/>
          <w:sz w:val="28"/>
        </w:rPr>
        <w:t>
      Амангелді Иманов көшесі – 1, 1а, 5, 6, 16, 22, 23, 24, 31;</w:t>
      </w:r>
    </w:p>
    <w:p>
      <w:pPr>
        <w:spacing w:after="0"/>
        <w:ind w:left="0"/>
        <w:jc w:val="both"/>
      </w:pPr>
      <w:r>
        <w:rPr>
          <w:rFonts w:ascii="Times New Roman"/>
          <w:b w:val="false"/>
          <w:i w:val="false"/>
          <w:color w:val="000000"/>
          <w:sz w:val="28"/>
        </w:rPr>
        <w:t>
      Карагандинская көшесі – 1, 2, 3, 5, 6, 14, 18.</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700 сайлау учаскесі</w:t>
      </w:r>
    </w:p>
    <w:p>
      <w:pPr>
        <w:spacing w:after="0"/>
        <w:ind w:left="0"/>
        <w:jc w:val="both"/>
      </w:pPr>
      <w:r>
        <w:rPr>
          <w:rFonts w:ascii="Times New Roman"/>
          <w:b w:val="false"/>
          <w:i w:val="false"/>
          <w:color w:val="000000"/>
          <w:sz w:val="28"/>
        </w:rPr>
        <w:t>
      Орналасқан жері: Ақмола облысы, Шортанды ауданы, Андреевка ауылы, Әуезов көшесі, 37, "Ақмола облысы білім басқармасының Шортанды ауданы бойынша білім бөлімі Андреевка ауылының жалпы орта білім беретін мектебі" коммуналдық мемлекеттік мекемесінің ғимараты.</w:t>
      </w:r>
    </w:p>
    <w:p>
      <w:pPr>
        <w:spacing w:after="0"/>
        <w:ind w:left="0"/>
        <w:jc w:val="both"/>
      </w:pPr>
      <w:r>
        <w:rPr>
          <w:rFonts w:ascii="Times New Roman"/>
          <w:b w:val="false"/>
          <w:i w:val="false"/>
          <w:color w:val="000000"/>
          <w:sz w:val="28"/>
        </w:rPr>
        <w:t>
      Шекаралары: Андреевка ауылы.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701 сайлау учаскесі</w:t>
      </w:r>
    </w:p>
    <w:p>
      <w:pPr>
        <w:spacing w:after="0"/>
        <w:ind w:left="0"/>
        <w:jc w:val="both"/>
      </w:pPr>
      <w:r>
        <w:rPr>
          <w:rFonts w:ascii="Times New Roman"/>
          <w:b w:val="false"/>
          <w:i w:val="false"/>
          <w:color w:val="000000"/>
          <w:sz w:val="28"/>
        </w:rPr>
        <w:t>
      Орналасқан жері: Ақмола облысы, Шортанды ауданы, Октябрьское ауылы, Жастар көшесі, 4, "Ақмола облысы білім басқармасының Шортанды ауданы бойынша білім бөлімі Октябрьский ауылының негізгі орта мектебі" коммуналдық мемлекеттік мекемесінің ғимараты.</w:t>
      </w:r>
    </w:p>
    <w:p>
      <w:pPr>
        <w:spacing w:after="0"/>
        <w:ind w:left="0"/>
        <w:jc w:val="both"/>
      </w:pPr>
      <w:r>
        <w:rPr>
          <w:rFonts w:ascii="Times New Roman"/>
          <w:b w:val="false"/>
          <w:i w:val="false"/>
          <w:color w:val="000000"/>
          <w:sz w:val="28"/>
        </w:rPr>
        <w:t>
      Шекаралары: Октябрьское ауылы.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702 сайлау учаскесі</w:t>
      </w:r>
    </w:p>
    <w:p>
      <w:pPr>
        <w:spacing w:after="0"/>
        <w:ind w:left="0"/>
        <w:jc w:val="both"/>
      </w:pPr>
      <w:r>
        <w:rPr>
          <w:rFonts w:ascii="Times New Roman"/>
          <w:b w:val="false"/>
          <w:i w:val="false"/>
          <w:color w:val="000000"/>
          <w:sz w:val="28"/>
        </w:rPr>
        <w:t>
      Орналасқан жері: Ақмола облысы, Шортанды ауданы, Петровка ауылы, Төле би көшесі, 23 Б, клуб ғимараты.</w:t>
      </w:r>
    </w:p>
    <w:p>
      <w:pPr>
        <w:spacing w:after="0"/>
        <w:ind w:left="0"/>
        <w:jc w:val="both"/>
      </w:pPr>
      <w:r>
        <w:rPr>
          <w:rFonts w:ascii="Times New Roman"/>
          <w:b w:val="false"/>
          <w:i w:val="false"/>
          <w:color w:val="000000"/>
          <w:sz w:val="28"/>
        </w:rPr>
        <w:t>
      Шекаралары: Петровка ауылы.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703 сайлау учаскесі</w:t>
      </w:r>
    </w:p>
    <w:p>
      <w:pPr>
        <w:spacing w:after="0"/>
        <w:ind w:left="0"/>
        <w:jc w:val="both"/>
      </w:pPr>
      <w:r>
        <w:rPr>
          <w:rFonts w:ascii="Times New Roman"/>
          <w:b w:val="false"/>
          <w:i w:val="false"/>
          <w:color w:val="000000"/>
          <w:sz w:val="28"/>
        </w:rPr>
        <w:t>
      Орналасқан жері: Ақмола облысы, Шортанды ауданы, Белое Озеро ауылы, Достық көшесі, 30 Б, "Ақмола облысы білім басқармасының Шортанды ауданы бойынша білім бөлімі Белое Озеро ауылының негізгі орта мектебі" коммуналдық мемлекеттік мекемесінің ғимараты.</w:t>
      </w:r>
    </w:p>
    <w:p>
      <w:pPr>
        <w:spacing w:after="0"/>
        <w:ind w:left="0"/>
        <w:jc w:val="both"/>
      </w:pPr>
      <w:r>
        <w:rPr>
          <w:rFonts w:ascii="Times New Roman"/>
          <w:b w:val="false"/>
          <w:i w:val="false"/>
          <w:color w:val="000000"/>
          <w:sz w:val="28"/>
        </w:rPr>
        <w:t>
      Шекаралары: Белое Озеро ауылы.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704 сайлау учаскесі</w:t>
      </w:r>
    </w:p>
    <w:p>
      <w:pPr>
        <w:spacing w:after="0"/>
        <w:ind w:left="0"/>
        <w:jc w:val="both"/>
      </w:pPr>
      <w:r>
        <w:rPr>
          <w:rFonts w:ascii="Times New Roman"/>
          <w:b w:val="false"/>
          <w:i w:val="false"/>
          <w:color w:val="000000"/>
          <w:sz w:val="28"/>
        </w:rPr>
        <w:t>
      Орналасқан жері: Ақмола облысы, Шортанды ауданы, Қара-Адыр бекеті, Школьная көшесі, 20, "Ақмола облысы білім басқармасының Шортанды ауданы бойынша білім бөлімі Қара-Адыр бекетінің негізгі орта мектебі" коммуналдық мемлекеттік мекемесінің ғимараты.</w:t>
      </w:r>
    </w:p>
    <w:p>
      <w:pPr>
        <w:spacing w:after="0"/>
        <w:ind w:left="0"/>
        <w:jc w:val="both"/>
      </w:pPr>
      <w:r>
        <w:rPr>
          <w:rFonts w:ascii="Times New Roman"/>
          <w:b w:val="false"/>
          <w:i w:val="false"/>
          <w:color w:val="000000"/>
          <w:sz w:val="28"/>
        </w:rPr>
        <w:t>
      Шекаралары: Қара-Адыр бекеті.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705 сайлау учаскесі</w:t>
      </w:r>
    </w:p>
    <w:p>
      <w:pPr>
        <w:spacing w:after="0"/>
        <w:ind w:left="0"/>
        <w:jc w:val="both"/>
      </w:pPr>
      <w:r>
        <w:rPr>
          <w:rFonts w:ascii="Times New Roman"/>
          <w:b w:val="false"/>
          <w:i w:val="false"/>
          <w:color w:val="000000"/>
          <w:sz w:val="28"/>
        </w:rPr>
        <w:t>
      Орналасқан жері: Ақмола облысы, Шортанды ауданы, Пригородное ауылы, Школьная көшесі, 3, "Ақмола облысы білім басқармасының Шортанды ауданы бойынша білім бөлімі Пригородный ауылының жалпы орта білім беретін мектебі" коммуналдық мемлекеттік мекемесінің ғимараты.</w:t>
      </w:r>
    </w:p>
    <w:p>
      <w:pPr>
        <w:spacing w:after="0"/>
        <w:ind w:left="0"/>
        <w:jc w:val="both"/>
      </w:pPr>
      <w:r>
        <w:rPr>
          <w:rFonts w:ascii="Times New Roman"/>
          <w:b w:val="false"/>
          <w:i w:val="false"/>
          <w:color w:val="000000"/>
          <w:sz w:val="28"/>
        </w:rPr>
        <w:t>
      Шекаралары: Пригородное ауылы.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706 сайлау учаскесі</w:t>
      </w:r>
    </w:p>
    <w:p>
      <w:pPr>
        <w:spacing w:after="0"/>
        <w:ind w:left="0"/>
        <w:jc w:val="both"/>
      </w:pPr>
      <w:r>
        <w:rPr>
          <w:rFonts w:ascii="Times New Roman"/>
          <w:b w:val="false"/>
          <w:i w:val="false"/>
          <w:color w:val="000000"/>
          <w:sz w:val="28"/>
        </w:rPr>
        <w:t>
      Орналасқан жері: Ақмола облысы, Шортанды ауданы, Камышенка ауылы, Абай көшесі, 23 А, "Камагро" жауапкершілігі шектеулі серіктестігінің ғимараты.</w:t>
      </w:r>
    </w:p>
    <w:p>
      <w:pPr>
        <w:spacing w:after="0"/>
        <w:ind w:left="0"/>
        <w:jc w:val="both"/>
      </w:pPr>
      <w:r>
        <w:rPr>
          <w:rFonts w:ascii="Times New Roman"/>
          <w:b w:val="false"/>
          <w:i w:val="false"/>
          <w:color w:val="000000"/>
          <w:sz w:val="28"/>
        </w:rPr>
        <w:t>
      Шекаралары: Камышенка ауылы.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707 сайлау учаскесі</w:t>
      </w:r>
    </w:p>
    <w:p>
      <w:pPr>
        <w:spacing w:after="0"/>
        <w:ind w:left="0"/>
        <w:jc w:val="both"/>
      </w:pPr>
      <w:r>
        <w:rPr>
          <w:rFonts w:ascii="Times New Roman"/>
          <w:b w:val="false"/>
          <w:i w:val="false"/>
          <w:color w:val="000000"/>
          <w:sz w:val="28"/>
        </w:rPr>
        <w:t>
      Орналасқан жері: Ақмола облысы, Шортанды ауданы, Дамса ауылы, Велижанцев көшесі, 25, "Ақмола облысы білім басқармасының Шортанды ауданы бойынша білім бөлімі Дамса ауылының В.П. Кузьмин атындағы жалпы орта білім беретін мектебі" коммуналдық мемлекеттік мекемесінің ғимараты.</w:t>
      </w:r>
    </w:p>
    <w:p>
      <w:pPr>
        <w:spacing w:after="0"/>
        <w:ind w:left="0"/>
        <w:jc w:val="both"/>
      </w:pPr>
      <w:r>
        <w:rPr>
          <w:rFonts w:ascii="Times New Roman"/>
          <w:b w:val="false"/>
          <w:i w:val="false"/>
          <w:color w:val="000000"/>
          <w:sz w:val="28"/>
        </w:rPr>
        <w:t>
      Шекаралары: Дамса ауылы.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708 сайлау учаскесі</w:t>
      </w:r>
    </w:p>
    <w:p>
      <w:pPr>
        <w:spacing w:after="0"/>
        <w:ind w:left="0"/>
        <w:jc w:val="both"/>
      </w:pPr>
      <w:r>
        <w:rPr>
          <w:rFonts w:ascii="Times New Roman"/>
          <w:b w:val="false"/>
          <w:i w:val="false"/>
          <w:color w:val="000000"/>
          <w:sz w:val="28"/>
        </w:rPr>
        <w:t>
      Орналасқан жері: Ақмола облысы, Шортанды ауданы, Научный кенті, Мерей көшесі, 11, "Ақмола облысы білім басқармасының Шортанды ауданы бойынша білім бөлімі Научный кентінің жалпы орта білім беретін мектебі" коммуналдық мемлекеттік мекемесінің ғимараты.</w:t>
      </w:r>
    </w:p>
    <w:p>
      <w:pPr>
        <w:spacing w:after="0"/>
        <w:ind w:left="0"/>
        <w:jc w:val="both"/>
      </w:pPr>
      <w:r>
        <w:rPr>
          <w:rFonts w:ascii="Times New Roman"/>
          <w:b w:val="false"/>
          <w:i w:val="false"/>
          <w:color w:val="000000"/>
          <w:sz w:val="28"/>
        </w:rPr>
        <w:t>
      Шекаралары: Научный кенті.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709 сайлау учаскесі</w:t>
      </w:r>
    </w:p>
    <w:p>
      <w:pPr>
        <w:spacing w:after="0"/>
        <w:ind w:left="0"/>
        <w:jc w:val="both"/>
      </w:pPr>
      <w:r>
        <w:rPr>
          <w:rFonts w:ascii="Times New Roman"/>
          <w:b w:val="false"/>
          <w:i w:val="false"/>
          <w:color w:val="000000"/>
          <w:sz w:val="28"/>
        </w:rPr>
        <w:t>
      Орналасқан жері: Ақмола облысы, Шортанды ауданы, Степное ауылы, Сарыарқа көшесі, 2, "Ақмола облысы білім басқармасының Шортанды ауданы бойынша білім бөлімі Степной ауылының жалпы орта білім беретін мектебі" коммуналдық мемлекеттік мекемесінің ғимараты.</w:t>
      </w:r>
    </w:p>
    <w:p>
      <w:pPr>
        <w:spacing w:after="0"/>
        <w:ind w:left="0"/>
        <w:jc w:val="both"/>
      </w:pPr>
      <w:r>
        <w:rPr>
          <w:rFonts w:ascii="Times New Roman"/>
          <w:b w:val="false"/>
          <w:i w:val="false"/>
          <w:color w:val="000000"/>
          <w:sz w:val="28"/>
        </w:rPr>
        <w:t>
      Шекаралары: Степное ауылы.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710 сайлау учаскесі</w:t>
      </w:r>
    </w:p>
    <w:p>
      <w:pPr>
        <w:spacing w:after="0"/>
        <w:ind w:left="0"/>
        <w:jc w:val="both"/>
      </w:pPr>
      <w:r>
        <w:rPr>
          <w:rFonts w:ascii="Times New Roman"/>
          <w:b w:val="false"/>
          <w:i w:val="false"/>
          <w:color w:val="000000"/>
          <w:sz w:val="28"/>
        </w:rPr>
        <w:t>
      Орналасқан жері: Ақмола облысы, Шортанды ауданы, Бозайғыр ауылы, Бейбітшілік көшесі, 5 А, "Ақмола облысы білім басқармасының Шортанды ауданы бойынша білім бөлімі Бозайғыр ауылының жалпы орта білім беретін мектебі" коммуналдық мемлекеттік мекемесінің ғимараты.</w:t>
      </w:r>
    </w:p>
    <w:p>
      <w:pPr>
        <w:spacing w:after="0"/>
        <w:ind w:left="0"/>
        <w:jc w:val="both"/>
      </w:pPr>
      <w:r>
        <w:rPr>
          <w:rFonts w:ascii="Times New Roman"/>
          <w:b w:val="false"/>
          <w:i w:val="false"/>
          <w:color w:val="000000"/>
          <w:sz w:val="28"/>
        </w:rPr>
        <w:t>
      Шекаралары: Бозайғыр ауылы.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711 сайлау учаскесі</w:t>
      </w:r>
    </w:p>
    <w:p>
      <w:pPr>
        <w:spacing w:after="0"/>
        <w:ind w:left="0"/>
        <w:jc w:val="both"/>
      </w:pPr>
      <w:r>
        <w:rPr>
          <w:rFonts w:ascii="Times New Roman"/>
          <w:b w:val="false"/>
          <w:i w:val="false"/>
          <w:color w:val="000000"/>
          <w:sz w:val="28"/>
        </w:rPr>
        <w:t>
      Орналасқан жері: Ақмола облысы, Шортанды ауданы, Ключи ауылы, Ынтымақ көшесі, 5 Б, "Ақмола облысы білім басқармасының Шортанды ауданы бойынша білім бөлімі Ключи ауылының негізгі орта мектебі" коммуналдық мемлекеттік мекемесінің ғимараты.</w:t>
      </w:r>
    </w:p>
    <w:p>
      <w:pPr>
        <w:spacing w:after="0"/>
        <w:ind w:left="0"/>
        <w:jc w:val="both"/>
      </w:pPr>
      <w:r>
        <w:rPr>
          <w:rFonts w:ascii="Times New Roman"/>
          <w:b w:val="false"/>
          <w:i w:val="false"/>
          <w:color w:val="000000"/>
          <w:sz w:val="28"/>
        </w:rPr>
        <w:t>
      Шекаралары: Ключи ауылы.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712 сайлау учаскесі</w:t>
      </w:r>
    </w:p>
    <w:p>
      <w:pPr>
        <w:spacing w:after="0"/>
        <w:ind w:left="0"/>
        <w:jc w:val="both"/>
      </w:pPr>
      <w:r>
        <w:rPr>
          <w:rFonts w:ascii="Times New Roman"/>
          <w:b w:val="false"/>
          <w:i w:val="false"/>
          <w:color w:val="000000"/>
          <w:sz w:val="28"/>
        </w:rPr>
        <w:t>
      Орналасқан жері: Ақмола облысы, Шортанды ауданы, Төңкеріс бекеті, Сәкен Сейфуллин көшесі, 8 Г, "Ақмола облысы білім басқармасының Шортанды ауданы бойынша білім бөлімі Төңкеріс бекетінің негізгі орта мектебі" коммуналдық мемлекеттік мекемесінің ғимараты.</w:t>
      </w:r>
    </w:p>
    <w:p>
      <w:pPr>
        <w:spacing w:after="0"/>
        <w:ind w:left="0"/>
        <w:jc w:val="both"/>
      </w:pPr>
      <w:r>
        <w:rPr>
          <w:rFonts w:ascii="Times New Roman"/>
          <w:b w:val="false"/>
          <w:i w:val="false"/>
          <w:color w:val="000000"/>
          <w:sz w:val="28"/>
        </w:rPr>
        <w:t>
      Шекаралары: Төңкеріс бекеті.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713 сайлау учаскесі</w:t>
      </w:r>
    </w:p>
    <w:p>
      <w:pPr>
        <w:spacing w:after="0"/>
        <w:ind w:left="0"/>
        <w:jc w:val="both"/>
      </w:pPr>
      <w:r>
        <w:rPr>
          <w:rFonts w:ascii="Times New Roman"/>
          <w:b w:val="false"/>
          <w:i w:val="false"/>
          <w:color w:val="000000"/>
          <w:sz w:val="28"/>
        </w:rPr>
        <w:t>
      Орналасқан жері: Ақмола облысы, Шортанды ауданы, Бектау ауылы, Дінмұхамед Қонаев көшесі, 3, "Ақмола облысы білім басқармасының Шортанды ауданы бойынша білім бөлімі Бектау ауылының жалпы орта білім беретін мектебі" коммуналдық мемлекеттік мекемесінің ғимараты.</w:t>
      </w:r>
    </w:p>
    <w:p>
      <w:pPr>
        <w:spacing w:after="0"/>
        <w:ind w:left="0"/>
        <w:jc w:val="both"/>
      </w:pPr>
      <w:r>
        <w:rPr>
          <w:rFonts w:ascii="Times New Roman"/>
          <w:b w:val="false"/>
          <w:i w:val="false"/>
          <w:color w:val="000000"/>
          <w:sz w:val="28"/>
        </w:rPr>
        <w:t>
      Шекаралары: Бектау ауылы, Қаражар ауылы.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714 сайлау учаскесі</w:t>
      </w:r>
    </w:p>
    <w:p>
      <w:pPr>
        <w:spacing w:after="0"/>
        <w:ind w:left="0"/>
        <w:jc w:val="both"/>
      </w:pPr>
      <w:r>
        <w:rPr>
          <w:rFonts w:ascii="Times New Roman"/>
          <w:b w:val="false"/>
          <w:i w:val="false"/>
          <w:color w:val="000000"/>
          <w:sz w:val="28"/>
        </w:rPr>
        <w:t>
      Орналасқан жері: Ақмола облысы, Шортанды ауданы, Конкрынка ауылы, Сарыөзек көшесі, 3, медициналық пунктінің ғимараты.</w:t>
      </w:r>
    </w:p>
    <w:p>
      <w:pPr>
        <w:spacing w:after="0"/>
        <w:ind w:left="0"/>
        <w:jc w:val="both"/>
      </w:pPr>
      <w:r>
        <w:rPr>
          <w:rFonts w:ascii="Times New Roman"/>
          <w:b w:val="false"/>
          <w:i w:val="false"/>
          <w:color w:val="000000"/>
          <w:sz w:val="28"/>
        </w:rPr>
        <w:t>
      Шекаралары: Конкрынка ауылы.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715 сайлау учаскесі</w:t>
      </w:r>
    </w:p>
    <w:p>
      <w:pPr>
        <w:spacing w:after="0"/>
        <w:ind w:left="0"/>
        <w:jc w:val="both"/>
      </w:pPr>
      <w:r>
        <w:rPr>
          <w:rFonts w:ascii="Times New Roman"/>
          <w:b w:val="false"/>
          <w:i w:val="false"/>
          <w:color w:val="000000"/>
          <w:sz w:val="28"/>
        </w:rPr>
        <w:t>
      Орналасқан жері: Ақмола облысы, Шортанды ауданы, Мықтыкөл ауылы, Райымбек батыр көшесі, 12, "Ақмола облысы білім басқармасының Шортанды ауданы бойынша білім бөлімі Мықтыкөл ауылының негізгі орта мектебі" коммуналдық мемлекеттік мекемесінің ғимараты.</w:t>
      </w:r>
    </w:p>
    <w:p>
      <w:pPr>
        <w:spacing w:after="0"/>
        <w:ind w:left="0"/>
        <w:jc w:val="both"/>
      </w:pPr>
      <w:r>
        <w:rPr>
          <w:rFonts w:ascii="Times New Roman"/>
          <w:b w:val="false"/>
          <w:i w:val="false"/>
          <w:color w:val="000000"/>
          <w:sz w:val="28"/>
        </w:rPr>
        <w:t>
      Шекаралары: Мықтыкөл ауылы.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716 сайлау учаскесі</w:t>
      </w:r>
    </w:p>
    <w:p>
      <w:pPr>
        <w:spacing w:after="0"/>
        <w:ind w:left="0"/>
        <w:jc w:val="both"/>
      </w:pPr>
      <w:r>
        <w:rPr>
          <w:rFonts w:ascii="Times New Roman"/>
          <w:b w:val="false"/>
          <w:i w:val="false"/>
          <w:color w:val="000000"/>
          <w:sz w:val="28"/>
        </w:rPr>
        <w:t>
      Орналасқан жері: Ақмола облысы, Шортанды ауданы, Новоселовка ауылы, Сәкен Сейфуллин көшесі, 20, "Ақмола облысы білім басқармасының Шортанды ауданы бойынша білім бөлімі Новоселовка ауылының жалпы орта білім беретін мектебі" коммуналдық мемлекеттік мекемесінің ғимараты.</w:t>
      </w:r>
    </w:p>
    <w:p>
      <w:pPr>
        <w:spacing w:after="0"/>
        <w:ind w:left="0"/>
        <w:jc w:val="both"/>
      </w:pPr>
      <w:r>
        <w:rPr>
          <w:rFonts w:ascii="Times New Roman"/>
          <w:b w:val="false"/>
          <w:i w:val="false"/>
          <w:color w:val="000000"/>
          <w:sz w:val="28"/>
        </w:rPr>
        <w:t>
      Шекаралары: Новоселовка ауылы, Новопервомайское ауылы, Қаратөбе ауылы.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718 сайлау учаскесі</w:t>
      </w:r>
    </w:p>
    <w:p>
      <w:pPr>
        <w:spacing w:after="0"/>
        <w:ind w:left="0"/>
        <w:jc w:val="both"/>
      </w:pPr>
      <w:r>
        <w:rPr>
          <w:rFonts w:ascii="Times New Roman"/>
          <w:b w:val="false"/>
          <w:i w:val="false"/>
          <w:color w:val="000000"/>
          <w:sz w:val="28"/>
        </w:rPr>
        <w:t>
      Орналасқан жері: Ақмола облысы, Шортанды ауданы, Ошақ ауылы, Желтоқсан көшесі, 9, әкімшілік ғимарат.</w:t>
      </w:r>
    </w:p>
    <w:p>
      <w:pPr>
        <w:spacing w:after="0"/>
        <w:ind w:left="0"/>
        <w:jc w:val="both"/>
      </w:pPr>
      <w:r>
        <w:rPr>
          <w:rFonts w:ascii="Times New Roman"/>
          <w:b w:val="false"/>
          <w:i w:val="false"/>
          <w:color w:val="000000"/>
          <w:sz w:val="28"/>
        </w:rPr>
        <w:t>
      Шекаралары: Ошақ ауылы.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719 сайлау учаскесі</w:t>
      </w:r>
    </w:p>
    <w:p>
      <w:pPr>
        <w:spacing w:after="0"/>
        <w:ind w:left="0"/>
        <w:jc w:val="both"/>
      </w:pPr>
      <w:r>
        <w:rPr>
          <w:rFonts w:ascii="Times New Roman"/>
          <w:b w:val="false"/>
          <w:i w:val="false"/>
          <w:color w:val="000000"/>
          <w:sz w:val="28"/>
        </w:rPr>
        <w:t>
      Орналасқан жері: Ақмола облысы, Шортанды ауданы, Новокубанка ауылы, Кан Де Хан көшесі, 1 а, әкімшілік ғимарат.</w:t>
      </w:r>
    </w:p>
    <w:p>
      <w:pPr>
        <w:spacing w:after="0"/>
        <w:ind w:left="0"/>
        <w:jc w:val="both"/>
      </w:pPr>
      <w:r>
        <w:rPr>
          <w:rFonts w:ascii="Times New Roman"/>
          <w:b w:val="false"/>
          <w:i w:val="false"/>
          <w:color w:val="000000"/>
          <w:sz w:val="28"/>
        </w:rPr>
        <w:t>
      Шекаралары: Новокубанка ауылы.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720 сайлау учаскесі</w:t>
      </w:r>
    </w:p>
    <w:p>
      <w:pPr>
        <w:spacing w:after="0"/>
        <w:ind w:left="0"/>
        <w:jc w:val="both"/>
      </w:pPr>
      <w:r>
        <w:rPr>
          <w:rFonts w:ascii="Times New Roman"/>
          <w:b w:val="false"/>
          <w:i w:val="false"/>
          <w:color w:val="000000"/>
          <w:sz w:val="28"/>
        </w:rPr>
        <w:t>
      Орналасқан жері: Ақмола облысы, Шортанды ауданы, Алтайское ауылы, Болашақ көшесі, 27 А, "Новокубанское" жауапкершілігі шектеулі серіктестігінің ғимараты.</w:t>
      </w:r>
    </w:p>
    <w:p>
      <w:pPr>
        <w:spacing w:after="0"/>
        <w:ind w:left="0"/>
        <w:jc w:val="both"/>
      </w:pPr>
      <w:r>
        <w:rPr>
          <w:rFonts w:ascii="Times New Roman"/>
          <w:b w:val="false"/>
          <w:i w:val="false"/>
          <w:color w:val="000000"/>
          <w:sz w:val="28"/>
        </w:rPr>
        <w:t>
      Шекаралары: Алтайское ауылы.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721 сайлау учаскесі</w:t>
      </w:r>
    </w:p>
    <w:p>
      <w:pPr>
        <w:spacing w:after="0"/>
        <w:ind w:left="0"/>
        <w:jc w:val="both"/>
      </w:pPr>
      <w:r>
        <w:rPr>
          <w:rFonts w:ascii="Times New Roman"/>
          <w:b w:val="false"/>
          <w:i w:val="false"/>
          <w:color w:val="000000"/>
          <w:sz w:val="28"/>
        </w:rPr>
        <w:t>
      Орналасқан жері: Ақмола облысы, Шортанды ауданы, Раевка ауылы, Абай көшесі, 16, "Ақмола облысы білім басқармасының Шортанды ауданы бойынша білім бөлімі Раевка ауылының жалпы орта білім беретін мектебі" коммуналдық мемлекеттік мекемесінің ғимараты.</w:t>
      </w:r>
    </w:p>
    <w:p>
      <w:pPr>
        <w:spacing w:after="0"/>
        <w:ind w:left="0"/>
        <w:jc w:val="both"/>
      </w:pPr>
      <w:r>
        <w:rPr>
          <w:rFonts w:ascii="Times New Roman"/>
          <w:b w:val="false"/>
          <w:i w:val="false"/>
          <w:color w:val="000000"/>
          <w:sz w:val="28"/>
        </w:rPr>
        <w:t>
      Шекаралары: Раевка ауылы.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722 сайлау учаскесі</w:t>
      </w:r>
    </w:p>
    <w:p>
      <w:pPr>
        <w:spacing w:after="0"/>
        <w:ind w:left="0"/>
        <w:jc w:val="both"/>
      </w:pPr>
      <w:r>
        <w:rPr>
          <w:rFonts w:ascii="Times New Roman"/>
          <w:b w:val="false"/>
          <w:i w:val="false"/>
          <w:color w:val="000000"/>
          <w:sz w:val="28"/>
        </w:rPr>
        <w:t>
      Орналасқан жері: Ақмола облысы, Шортанды ауданы, Гуляй Поле ауылы, Школьная көшесі, 2, "Ақмола облысы білім басқармасының Шортанды ауданы бойынша білім бөлімі Гуляй Поле ауылының негізгі орта мектебі" коммуналдық мемлекеттік мекемесінің ғимараты.</w:t>
      </w:r>
    </w:p>
    <w:p>
      <w:pPr>
        <w:spacing w:after="0"/>
        <w:ind w:left="0"/>
        <w:jc w:val="both"/>
      </w:pPr>
      <w:r>
        <w:rPr>
          <w:rFonts w:ascii="Times New Roman"/>
          <w:b w:val="false"/>
          <w:i w:val="false"/>
          <w:color w:val="000000"/>
          <w:sz w:val="28"/>
        </w:rPr>
        <w:t>
      Шекаралары: Гуляй Поле ауылы.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723 сайлау учаскесі</w:t>
      </w:r>
    </w:p>
    <w:p>
      <w:pPr>
        <w:spacing w:after="0"/>
        <w:ind w:left="0"/>
        <w:jc w:val="both"/>
      </w:pPr>
      <w:r>
        <w:rPr>
          <w:rFonts w:ascii="Times New Roman"/>
          <w:b w:val="false"/>
          <w:i w:val="false"/>
          <w:color w:val="000000"/>
          <w:sz w:val="28"/>
        </w:rPr>
        <w:t>
      Орналасқан жері: Ақмола облысы, Шортанды ауданы, Егемен ауылы, Жабаев көшесі, 13, медициналық пунктінің ғимараты.</w:t>
      </w:r>
    </w:p>
    <w:p>
      <w:pPr>
        <w:spacing w:after="0"/>
        <w:ind w:left="0"/>
        <w:jc w:val="both"/>
      </w:pPr>
      <w:r>
        <w:rPr>
          <w:rFonts w:ascii="Times New Roman"/>
          <w:b w:val="false"/>
          <w:i w:val="false"/>
          <w:color w:val="000000"/>
          <w:sz w:val="28"/>
        </w:rPr>
        <w:t>
      Шекаралары: Егемен ауылы.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724 сайлау учаскесі</w:t>
      </w:r>
    </w:p>
    <w:p>
      <w:pPr>
        <w:spacing w:after="0"/>
        <w:ind w:left="0"/>
        <w:jc w:val="both"/>
      </w:pPr>
      <w:r>
        <w:rPr>
          <w:rFonts w:ascii="Times New Roman"/>
          <w:b w:val="false"/>
          <w:i w:val="false"/>
          <w:color w:val="000000"/>
          <w:sz w:val="28"/>
        </w:rPr>
        <w:t>
      Орналасқан жері: Ақмола облысы, Шортанды ауданы, Новограф ауылы, Бейбітшілік көшесі, 16, Шортанды ауданының ішкі саясат, мәдениет, тілдерді дамыту және спорт бөлімінің "Орталықтандырылған кітапхана жүйесі" мемлекеттік мекемесінің ғимараты.</w:t>
      </w:r>
    </w:p>
    <w:p>
      <w:pPr>
        <w:spacing w:after="0"/>
        <w:ind w:left="0"/>
        <w:jc w:val="both"/>
      </w:pPr>
      <w:r>
        <w:rPr>
          <w:rFonts w:ascii="Times New Roman"/>
          <w:b w:val="false"/>
          <w:i w:val="false"/>
          <w:color w:val="000000"/>
          <w:sz w:val="28"/>
        </w:rPr>
        <w:t>
      Шекаралары: Новограф ауылы.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771 сайлау учаскесі</w:t>
      </w:r>
    </w:p>
    <w:p>
      <w:pPr>
        <w:spacing w:after="0"/>
        <w:ind w:left="0"/>
        <w:jc w:val="both"/>
      </w:pPr>
      <w:r>
        <w:rPr>
          <w:rFonts w:ascii="Times New Roman"/>
          <w:b w:val="false"/>
          <w:i w:val="false"/>
          <w:color w:val="000000"/>
          <w:sz w:val="28"/>
        </w:rPr>
        <w:t>
      Орналасқан жері: Ақмола облысы, Шортанды ауданы, Шортанды кенті, Феликс Дзержинский көшесі, 1В, Ақмола облысы Денсаулық сақтау басқармасы жанындағы "Шортанды аудандық ауруханасы" шаруашылық жүргізу құқығындағы коммуналдық мемлекеттік кәсіпорнының ғимараты.</w:t>
      </w:r>
    </w:p>
    <w:p>
      <w:pPr>
        <w:spacing w:after="0"/>
        <w:ind w:left="0"/>
        <w:jc w:val="both"/>
      </w:pPr>
      <w:r>
        <w:rPr>
          <w:rFonts w:ascii="Times New Roman"/>
          <w:b w:val="false"/>
          <w:i w:val="false"/>
          <w:color w:val="000000"/>
          <w:sz w:val="28"/>
        </w:rPr>
        <w:t>
      Шекаралары: Шортанды ауданы, Шортанды кенті, Феликс Дзержинский көшесі, 1В.</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772 сайлау учаскесі</w:t>
      </w:r>
    </w:p>
    <w:p>
      <w:pPr>
        <w:spacing w:after="0"/>
        <w:ind w:left="0"/>
        <w:jc w:val="both"/>
      </w:pPr>
      <w:r>
        <w:rPr>
          <w:rFonts w:ascii="Times New Roman"/>
          <w:b w:val="false"/>
          <w:i w:val="false"/>
          <w:color w:val="000000"/>
          <w:sz w:val="28"/>
        </w:rPr>
        <w:t>
      Орналасқан жері: Ақмола облысы, Шортанды ауданы, Дамса ауылы, Достық көшесі, 14, Ақмола облысы жұмыспен қамтуды және әлеуметтік бағдарламаларды үйлестіру басқармасының "Шортанды ауданы, Дамса ауылы, арнайы әлеуметтік қызметтер көрсету орталығы" коммуналдық мемлекеттік мекемесінің ғимараты.</w:t>
      </w:r>
    </w:p>
    <w:p>
      <w:pPr>
        <w:spacing w:after="0"/>
        <w:ind w:left="0"/>
        <w:jc w:val="both"/>
      </w:pPr>
      <w:r>
        <w:rPr>
          <w:rFonts w:ascii="Times New Roman"/>
          <w:b w:val="false"/>
          <w:i w:val="false"/>
          <w:color w:val="000000"/>
          <w:sz w:val="28"/>
        </w:rPr>
        <w:t>
      Шекаралары: Шортанды ауданы, Дамса ауылы, Достық көшесі, 14.</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