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a924" w14:textId="d07a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9 наурыздағы № 70 қаулысы. Ақтөбе облысының Әділет департаментінде 2021 жылғы 10 наурызда № 8092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20209 тіркелген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жылға арналған тыңайтқыштарды (органикалық тыңайтқыштарды қоспағанда) субсидиялауға бюджеттік қаржы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9 наурыздағы № 70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заттардың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түйіршіктелген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аммоний сульфаты түйіршіктелген 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маркалы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маркалы SiB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аммонийлы - 6,8 төмен емес, N нитратты - 6,8 төмен емес, N амидты - 13,5 төмен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суперфосфат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концентраты және фосфатты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несепнәр фосфаты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18-44-0 (UP)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жоғарғы және бірінші 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 МАР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маркасы: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(I сорт, II сорт)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0-0-51 (SOP)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ЖСУ ФСМ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NPK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NPK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маркалы, азот-фосфор-калийлі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NPK-тыңайтқышы, азот-фосфор-калийлі-нитроаммофоска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(NPK-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 тыңайтқышы)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маркалы, азот-фосфор-калий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 маркалы, SiB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тыңайтқыш-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тыңайтқыш-нитроаммофоска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(NPK- тыңайтқыш)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грануло-метриялық құрамды нитро-аммофоска 16:16:16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грануло-метриялық құрамды нитро-аммофоска 8:24:24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грануло-метриялық құрамды нитро-аммофоска 17:0,1:28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21:0,1:21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15:24:16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диаммофоска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диаммофоска 10-26-26 маркалы,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(NPK- тыңайтқыш)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- 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-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8-20-30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 тыңайтқыш)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- 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- 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 тыңайтқыш) 6:14:14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тыңайтқыш-нитроаммофоска (азофоска),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(NPK- тыңайтқыш) 20:20:10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- 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24-6-12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азотты-фосфорлы-калийлы минералды тыңайтқыш (тыңайтқыш қоспасы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күкірт құрамды NPK(S) 8-20-30(2)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NPK-1 маркалы (диаммофоска),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20-10-10+S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тыңайтқыш-нитроаммофоска (азофоска),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тыңайтқыш-нитроаммофоска (азофоска),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23:13:8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8:24:24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17:0,1:28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(NP+S-тыңайтқыш) маркалы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20:20 (13,5)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(NP+S-тыңайтқыш) 20:20:12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(NP+S-тыңайтқыш) 20:20:10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(NP+S-тыңайтқыш) маркасы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 күкірт құрамды тыңайтқыш (NP+S-тыңайтқыш) маркасы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16:20(14)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NP+S=16:20+12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NP+S=16:20+12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15:25(12)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14:34(13,5)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тыңайтқыш, (NPКS-тыңайтқыш)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N- 4,0% төмен емес, Р2О5- 9,6% төмен емес, К2О- 8,0% төмен емес, SO3- 12,0% төмен емес, СаО- 10,2% төмен емес, MgO- 0,5%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% төмен емес азот аммонийлы- 6,0 төмен емес;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(Р2О5- 14% төмен емес, К2О- 8,0%-ға дейін, СаО- 13,2% төмен емес, MgO- 0,45% төмен емес)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(РКS-тыңайтқышы)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Р2О5- 13,1% төмен емес, К2О- 7,0% ға дейін, SО3- 7,0% ға дейін, СаО- 13,3% төмен емес, MgО- 0,4%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күкірт құрамды тыңайтқыш (РS-тыңайтқышы)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Р2О5- 11,0% төмен емес, SO 3- 10,0% ға дейін, СаО- 13,5% төмен емес, MgO- 0,45% төмен емес)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кристалды суда еритін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кристалды тазартылған моноаммонийфосфат А, Б маркалы: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кристалданған А, Б маркалы: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кристалданған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12-61-0 (MAP) маркалы: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(монокалий фосфат)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0-52-34 (MKP)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А, Б, 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"Микробиоудобрения "МЭРС" құрамында микроэлемент бар қоректік ерітінділер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фитоқосылыс Fe-2,5, фитоқосылыс Mo-2,0, фитоқосылыс Cu-1,0, фитоқосылыс Zn-2,5, фитоқосылыс Mn-1,0, фитоқосылыс Сo-0,5, фитоқосылыс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кальция)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концентрацияланған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концентрацияланған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түйіршіктелген Е маркалы,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15-0-0 + 27 CaO (CN)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түйіршіктелген "Г"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түйіршіктелген "Е"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NPK тыңайтқышы микроэлементтермен Yara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судаеритін NPK тыңайтқышы микроэлементтермен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судаеритін NPK тыңайтқышы микроэлементтермен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судаеритін NPK тыңайтқышы микроэлементтермен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судаеритін NPK тыңайтқышы микроэлементтермен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"Хелатэм" маркалы ДТПА Fe түйіршіктелген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Кристалданған микроэлементтер хелатты тыңайтқыштар Ультрамаг маркалы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мырыш хелаты EDTA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Кристалданған микроэлементтер хелатты тыңайтқыштар Ультрамаг "Хелат Zn -15"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Mn13, марганец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Mn13, марганец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Кристалданған микроэлементтер хелатты тыңайтқыштар Ультрамаг маркалы "Хелат Mn 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Кристалданған микроэлементтер хелатты тыңайтқыштар Ультрамаг маркалы "Хелат Cu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сульфаты), А маркалы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сульфаты), 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сульфаты), 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магний сульфаты, маркалы: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"Magnesium Sulphate"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техникалық СХ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13-0-46 (NOP)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 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магний 6-сулы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11-0-0 + 15 MgO (MN)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 қышқылдары-3-5,ульмин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"Дәнді"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"Майлы"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"Қызылша"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"Жүгері"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"Жүгеріге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"Майлы дақылдарға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"Дәнді дақылдарға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"Бұршақ дақылдарға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"Картопқа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маркалы "Қызылшаға арналған"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6:14:35+2MgO+MЭ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383 929,00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12:8:31+2MgO+MЭ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13:40:13+MЭ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15:15:30+1,5MgO+МЭ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18:18:18+3MgO+МЭ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20:20:20+МЭ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КҮКІРТ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Витаминдер, Ақуыздар, Аминқышқылдары, Тазартылған гумустық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қайнататын арпа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қайнататын арпа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қант қызылшасы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еркін аминқышқылдары- 10, полисахаридтер-6,1,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органикалық заттардың жалпы саны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аминды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(А маркалы, Б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аминқышқылдары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10-52-10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13-6-26+8 CaO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15-5-30+2MgO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марок: 18-18-18+1MgO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8-20-30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3-5-55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3-8-42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0-40-40+Micro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Фосфор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Вита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Форс қоректік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1 121 450,00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1 008 800,00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2 308 850,00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аминқышқылдары-10%, барлығы N-3, оның ішінде аммонийлы-0,6,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 формасында 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хелаттандырушы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грамм/литр, гуминді қышқылдар-38,9 грамм /литр, фульвоқышқыл-дары-7,6, N-0,14 грамм/литр, P2O5-16,7 грамм/литр, K2O-29,8 грамм/литр, Fe-312 миллиграмм/литр, CaO-5670 миллиграмм/литр, MgO-671 миллиграмм/литр, Co-0,051 миллиграмм/литр, Zn-0,23 миллиграмм/литр, Cu-0,30 миллиграмм/литр, Mn-31,4 миллиграмм/литр, Mo-0,10 миллиграмм/литр, Si2O-631 миллиграмм/литр, құрғақ қалдық – 84 грамм/литр, күл – 55,8 %, pH-7,2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Сұйык микротыңайтқыш "Волски Моноформы" маркалы "Волски Моно-Мырыш"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маркалы "Микромак"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маркалы "Микроэл"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маркалы "Экомак"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маркалы "Страда N"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маркалы "Страда Р"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маркалы "Страда К"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аминқышқылдары–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11,1 %; Р2O5-4,03%; К2О-6,47%; SO3 – 0,02 %; Cu – 0,01%; В – 0,02 %; Fe – 0,02%; Mn- 0,01 %; Zn – 0,01%; аминқышқылдары – 3%; органикалық қышқылдар – 0,7 %; полисахаридтер – 0,00388 %;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аминқышқылдары – 5,19 %; органикалық қышқылдар– 5,30 %; моносахаридтер – 0,00379 %; фитогормондар – 0,00043 %; гуминді қышқылдар – 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 – 1,39 %; органикалық қышқылдар–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 – 2,78 %; органикалық қышқылдар–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аминқышқылдары – 0,78 %; органикалық қышқылдар– 0,10 %; моносахаридтер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 – 4,5 %; моносахаридтер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аминқышқылдары – 4,26 %; органикалық қышқылдар– 16,5 %; моносахаридтер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органикалық қышқылдар-25грамм/литр, аминқышқылдары -25грамм/литр, өсу стимуляторы және өсімдік иммунитеті - 10грамм/литр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органикалық қышқылдар-25 грамм/литр, аминқышқылдары -25грамм/литр, өсу стимуляторы және өсімдік иммунитеті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 -85грамм/литр, өсу стимуляторы және өсімдік иммунитеті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қышқылдар-25грамм/литр, аминқышқылдары — 25 грамм/литр, өсу стимуляторы және өсімдік иммунитеті —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вегетация бұршақтылар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Cu-7,6%,органикалық қышқылдар-25грамм/литр, аминқышқылдары -25грамм/литр, өсу стимуляторы және өсімдік иммунитеті - 10грамм/литр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тұқымы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қышқылдар-25грамм/литр, аминқышқылдары — 25 грамм/литр, өсу стимуляторы және өсімдік иммунитеті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төменгі молекулалы органикалық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Р2О5 -0,15, K2O-3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Р2О5 -3,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аминқышқылдары 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"HumiPro"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тыңайтқыштардың және гуминді қышқылдары тұздарының сулы қоспасы NPK=0,08-0,05-0,8 органикалық заттар – 5,5% оның ішінде гуматтар – 4,3%, фульваттар – 1,04%, кинетин,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тыңайтқыштардың және табиғи органикалық заттардың сулы қоспасы. NPK=0,1-0,05-0,6, органикалық заттар – 2,8% оның ішінде цитокинин, ауксин элиситорлары,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В1,В2,С, РР витаминдері,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15+00+20+8MgO+Te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17+05+13+6MgO+Te (ES)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18+08+12+7MgO+Te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19+00+19+2MgO+Te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20+05+20+2MgO+Te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22+05+08+8MgO+Te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22+05+10+5MgO+Te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23+05+12+2MgO+Te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25+13+00+7,5MgO+Te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26+00+08+8MgO+Te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26+05+08+2MgO+Te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26+05+11+2MgO+Te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27+05+11+2MgO+Te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маркалы 29+05+08+2MgO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12+05+28+2MgO+Te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35+00+00+10MgO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 44+00+00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тыңайтқышы 20+6+13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тыңайтқышы 19+6+13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тыңайтқышы 19+6+12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 16+06+13+2+Te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 тыңайтқышы 16+06+12+2+Te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маркалы 16+06+11+2+Te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 15+06+12+2+Te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 15+06+11+2+Te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 14+05+11+2+Te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 14+10+18+1,3+Te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Top-dress CRF (N+P+K+MgO+Te) тыңайтқышы 26+07+10+Te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Granustar CRF (N+P+K+MgO+(Mn)/(Te)) тыңайтқышы 23+05+09+4MgO+Te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20+20+20+1MgO+Te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20+10+20+2MgO+Te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20+05+10+6MgO+Te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20+00+20+2MgO+Te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27+15+12+1MgO+Te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12+07+25+8CaO+2MgO+Te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10+52+10+1MgO+Te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18+06+26+3MgO+Te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17+10+17+12CaO+Te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10+10+30+6MgO+Te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12+05+24+2MgO+Te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21+10+10+8CaO+Te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18+18+18+3MgO+Te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10+10+30+3MgO+3CaO+Te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07+12+36+3MgO+Te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11+06+18+2MgO 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14+08+14+3MgO+7CaO+Te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4,5-11-36-5MgO-TE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20-10-15-2MgO-TE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18-09-29-TE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401 786,00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аминқышқылдары-0,8; ауксиндер-0,41;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тыңайтқыштары Poly-Feed 9.0.1. Тотықтырғыш аммоний нитратымен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 Poly-Feed 10.0.1. Аммоний нитратымен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-33%, көміртегі 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-25%, K2O-6%, альгинқышқылдары 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"Акварин"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тыңайтқышы "Акварин" 1- ден 16- дейін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янтарь қышқылдары-3; арахидонды қышқылдары-0,0001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фульвоқышқылдары-3; янтарь қышқылы-4;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фульвоқышқылдары-3; арахидон қышқылы-0,0001; тритерпен қышқылы-0,2;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күміс иондары -0,05; аминқышқылдары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еркін аминқышқылдары 21-ден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микроэлементтерімен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A.​Acid-1, ph-3-5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A.​Acid-1,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A.​Acid-1,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гуминді заттар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калийлы тұздар БМВ-гуминді қышқыл-1,5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"БАЙ" тыңайтқышы "5:6:9"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2x10 төмен емес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тыңайтқышы "Кешенді"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калийлы тұздар БМВ-гуминді қышқылдар-1, фитоспорин-М (титр 1,5x10 төмен емес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тыңайтқышы "Мо"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калийлы тұздар БМВ-гуминді қышқыл-2, фитоспорин-М (титр төмен емес 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Тұқым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L-a-aминқышқылдары-8,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L-a-aминқышқылдары-3,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аминқышқылдары-10,5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с агент-6, гидроксикарбон қышқылдары-20,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несепнәр-18, гумин қышқылдары (гуматтар)-6, гидроксикарбонды қышқылдары-2,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несепнәр - 6, Сu агент- 3,5, Mn агент-3,5, Zn агент -0,25, гидроксикарбонды қышқылдары-18,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 – 2; құрғақ заттар -1,2-1,7, құрғақ затқа жалпы органикалық зат 80-85, жалпы гуминді экстракт (ЖГЭ) 90-95, гуминді қышқылдар табиғи жалпы гуминді экстракт - 95-96, фульвоқышқылдар табиғи жалпы гуминді экстракт - 4-5, гидроксикарбонды қышқылдары-16,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 - 12, Zn агент -12, гидроксикарбонды қышқылдар-18,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 - 2, несепнәр - 10, MgO агент - 4, B борэтаноломин - 2, Cо агент - 0,1, Cu агент - 0,8, Fe агент - 5, Mn агент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жалпы- 10, оның ішінде органикалық - 1,5, B борэтаноломин - 12, Мо агент - 1, гуминді қышқылдар (гуматтар) - 4, гидроксикарбонды қышқылдар-4,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тыңайтқышы Conditioner топырақ құнарлылығын қалпына келтіру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затқа- 1,5, Р2О5 - 1,5 құрғақ затқа, К2О - 1,5 құрғақ затқа, жалпы құрғақ затқа жалпы органикалық зат - 75-80, жалпы гуминді экстракт (ЖГЭ) құрғақ органикалық затқа- 90-95, гуминді табиғи қышқылдар ЖГЭ - 54-56, гуминді қышқылдар (калий тұздары) от ОГЭ - 40, фульвоқышқылдары табиғи жалпы гуминді экстракт ЖГЭ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тыңайтқышы Conditioner органикалық егіншілік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құрғақ заттар жалпы органикалық зат - 80-85, жалпы гуминдік эстракт (ЖГЭ) –құрғақ органикалық затқа- 90-95, гуминді қышқылдар табиғи ЖГЭ - 95-96, фульвоқышқылдары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ЖГЭ - 4-5, гидроксикарбонды қышқылдар-16,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тыңайтқышы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несепнәрлі - 3,25, K2O агентпен - 2,5, P2O5 - агентпен - 0,50, MgO агентпен - 0,10, B борэтаноломин - 0,10, Cо агентпен - 0,01, Cu агентпен - 0,05, Fe агентпен - 0,12, Mn агентпен - 0,10, Mo агентпен - 1, Zn агентпен - 0,12, гуминді қышқылдар (гуматты) - 7, гидроксикарбонды қышқылдар-0,60, аминқышқылдары-2,40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 еркін аминқышқылдары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-100, СаО - 15, MgO - 2, Cu (ЭДТА) -0,04, Fe (ЭДТА) - 0,05, Mn (ЭДТА) - 0,10,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несепнәрлі-3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Cульфатнесепнәр (pH-Opti)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Р2О5 - 20, К2О - 30, MgO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Р2О5 - 38, К2О - 8, MgO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- 25, Р2О5 - 5, К2О - 5,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Р2О5 - 5, К2О - 45, MgO - 2,5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 Күкірт 800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 Молибден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 – Мырыш 700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Лебозол-Кальций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 –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Лебозол-Нутриплант 8-8-6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Лебозол-Нутриплант 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 – марганец нитраты 235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 Магний нитраты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 Калий 450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Лебозол- РапсМикс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– 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маркалы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- 24, еркін аминқышқылдары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12,5, оның ішінде жалпы аминқышқылдары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минералды тыңайтқыштары: "Бор"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минералды тыңайтқыштары: "Майлы"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минералды тыңайтқыштары: "Дәнді 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минералды тыңайтқыштары "Бұршақ" маркалы: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Мырыш"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оның ішінде органикалық - 0,25, несепнәрлі - 3,25, K2O агентпен - 2,50, P2O5 - агентпен - 0,50, MgO агентпен- 0,10, B борэтаноломин - 0,10, агентпен - 0,01, Cu агентпен - 0,05, Fe агентпен - 0,12, Mn агентпен - 0,10, Mo агентпен - 0,03, Zn агентпен - 0,12, гуминді қышқылдар (гуматтар) - 7, гидроксикарбонды қышқылдар-0,60, аминқышқылдары-2,40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сұйық "ТЕРРА7"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- 1,43, K2O - 6,2, Na - 5,2, P2O5 - 2,3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әмбебап ВИ-АГРО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Ви-агро-Альфа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Ви-Агро-Бетта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6:24:12 + 2% Ca + 5% S + 0.05% 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7:21:21 + 4% S + 0.05% 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8:15:15 + 3% Ca + 9% 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тыңайтқышы 16:20 + 12% S + 0.05%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"Оракул мультикомплекс"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Оракул колофермин бор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Оракул колофермин мырыш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аминқышқылдары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"Оракул күкірт актив"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Оракул колофермин мыс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Оракул колофермин темір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аминқышқылдары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маркалы: Оракул колофермин марганец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аминқышқылдары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 "Оракул тұқым"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аминқышқылдары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9 наурыздағы № 70 қаулысына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тыңайтқыштарды (органикалық тыңайтқыштарды қоспағанда) субсидиялауға бюджеттік қаржы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323 724 000,00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