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3b3c" w14:textId="0813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2016 жылғы 22 шілдедегі № 308 "Ашық деректердің интернет-порталында орналастырылатын ашық деректер тізбесін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1 сәуірдегі № 98 қаулысы. Ақтөбе облысының Әділет департаментінде 2021 жылғы 2 сәуірде № 8213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2016 жылғы 22 шілдедегі № 308 "Ашық деректердің интернет-порталында орналастырылатын ашық деректер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5116 тіркелген, 2016 жылғы 4 қарашада Қазақстан Республикасының нормативтік құқықтық актілерінің "Әділет" ақпараттық-құқықтық жүйесінде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цифрлық технологиялар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