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6dacb" w14:textId="756da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бойынша 2021 жылға тұқым шаруашылығын дамытуға арналған субсидия көлемдерін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әкімдігінің 2021 жылғы 19 сәуірдегі № 123 қаулысы. Ақтөбе облысының Әділет департаментінде 2021 жылғы 20 сәуірде № 8261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Ауыл шаруашылығы министрінің 2020 жылғы 30 наурыздағы № 107 "Өсімдік шаруашылығы өнімінің шығымдылығы мен сапасын арттыруды субсидиялау қағидаларын бекіту туралы" Нормативтік құқықтық актілерді мемлекеттік тіркеу тізілімінде № 20209 тіркелген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облысы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облысы бойынша 2021 жылға тұқым шаруашылығын дамытуға арналған субсидиялар көлемдері бекітілсін.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облысының ауыл шаруашылығы басқармасы"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жарияланғаннан кейін Ақтөбе облысы әкімдігінің интернет-ресурсында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Ақтөбе облысы әкімінің жетекшілік ететін орынбасарына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әкімдігінің 2021 жылғы 19 сәуірдегі № 123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облысы бойынша 2021 жылға тұқым шаруашылығын дамытуға арналған субсидиялар көлемдері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түрі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қажет тілігі, мың теңге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бірегей тұқымдар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элиталық тұқымдар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репродукция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ұрпақ будандары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элиталық көшеттер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480 000,0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183 273,0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163 270,0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104 300,0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480 000,0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183 273,0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163 270,0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104 300,0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