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989e" w14:textId="6cf9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қаласының әлеуметтік маңызы бар қатынастардың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2021 жылғы 17 мамырдағы № 33 шешімі. Ақтөбе облысының Әділет департаментінде 2021 жылғы 19 мамырда № 8297 болып тіркелді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"Автомобиль көлігі туралы" Заңының 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 сәйкес, Ақтөбе облыстық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қаласының әлеуметтік маңызы бар қатынастардың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облыстық мәслихатының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Ақтөбе облыстық мәслихатының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облыс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Ақтөбе облыстық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17 мамырдағы № 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қаласының әлеуметтік маңызы бар қатынастардың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Ақтөбе облыстық мәслихатының 17.08.2022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Бағыт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р\с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қалашығы – Пушкин атындағы саябақ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"Есет Батыр" тұрғын үй алабы - "Автовокзал Сапар" ЖШС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комбинаты – "Қазхром ТҰК" 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Нан комбинаты – "Ақтөбе хром қосындылары зауыты" 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облысының денсаулық сақтау басқармасы" ММ ШЖҚ "Медициналық жедел жәрдем ауруханасы" МКК – "Жібек жолы " тұрғын үй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қалашығы – Батыс-2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 – Темір жол вокзалы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қалашығы – Әлия Молдағұлова атындағы әуежай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жәрмеңкесі" ЖШС – Қалалық сүт зауыты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жәрмеңкесі" ЖШС – Болашақ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 – Пушкин атындағы саябақ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"Кірпішті" тұрғын үй алабы – Орталық базар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вокзалы – "Ясное" тұрғын үй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"Ақтөбе хром қосындылары зауыты" АҚ – Пушкин атындағы саябақ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"Коктем" тұрғын үй алабы – Орталық базар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"Автовокзал Сапар" ЖШС – "Ақжар" тұрғын үй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"Оңтүстік-Батыс" тұрғын үй алабы – Пушкин атындағы саябақ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вокзалы – "Марат Оспанов атындағы Батыс Қазақстан медицина университеті" КеАҚ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 – "Автовокзал Сапар" ЖШС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"Шығыс" базары – "Қызылжар" тұрғын үй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Батыс-2 шағын ауданы – "Шығыс" базары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Т.Рысқұлов көшесі – Шернияз аялдамасы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жол вокзалы – "Пригородный" тұрғын үй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базар – № 71 мектеп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"Құрашасай" тұрғын үй алабы – Орталық базар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"Шиелісай" тұрғын үй алабы - "Садовое" тұрғын үй алабы – Орталық базар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Батыс-2 тұрғын үй алабы – "Қазхром ТҰК" АҚ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№4 цехы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базар – "Өрлеу" тұрғын үй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"Шығыс" базары – "Ақжар-2" тұрғын үй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"Шығыс" базары – "Сазды" тұрғын үй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Орталық базар – "Ақшат" тұрғын үй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қалашығы – "Марат Оспанов атындағы Батыс Қазақстан медицина университеті" КеАҚ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Батыс-2 шағын ауданы – Пушкин атындағы саябақ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"Құрайлы" тұрғын үй алабы – "Қазхром ТҰК" АҚ – Пушкин атындағы саябақ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Тұрғындар қалашығы – Әуеқалашық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"Өлке" тұрғын үй алабы – Орталық базар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(8а)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сүт зауыты – Абай даңғылы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медицина орталығының балалар стационары – "Есет Батыр" тұрғын ұй алабы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"Есет Батыр" тұрғын үй алабы – 8 шағын ауданы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(49а)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"Рауан" тұрғын үй алабы – Орталық базар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 –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ТҰК – Трансұлттық корпорация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ШЖҚ МКК – Шаруашылық жүргізу құқығындағы мемлекеттік коммуналдық кәсіпорны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ЖШС – Жауапкершілігі шектеулі серіктестігі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КеАҚ – Коммерциялық емес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– Мемлекеттік мекеме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