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e091" w14:textId="5d1e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2020 жылғы 22 желтоқсандағы № 617 "2021-2023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2021 жылғы 9 наурыздағы № 33 шешімі. Ақтөбе облысының Әділет департаментінде 2021 жылғы 10 наурызда № 8087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2020 жылғы 22 желтоқсандағы № 617 "2021-2023 жылдарға арналған Ақтөбе қаласының бюджетін бекіту туралы" (Нормативтік құқықтық актілерді мемлекеттік тіркеу тізілімінде № 7855 санымен тіркелген, 2020 жылғы 30 желтоқсанда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"64 859 635,0" сандары "68 511 749,2"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 "40 201 872" сандары "41 312 842,2"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 "18 415 737,0" сандары "20 956 881,0"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"58 619 370,1" сандары "62 981 484,3"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кредиттеу: "0" саны "10 000,0"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кредиттер: "0" саны "10 000,0"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"5 728 254,9" сандары "5 008 254,9"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пайдалану): "- 5 728 254,9" сандары "- 5 008 254,9"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қалдықтары: "100 402,1" сандары "820 402,1"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9 наурыздағы № 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68 511 749,2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41 312 842,2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21 111 416,0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6 727 992,9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6 727 992,9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7 499 728,0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5 044 683,0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5 561 584,3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20 956 881,0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20 956 881,0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20 956 881,0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62 981 484,3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872 151,5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8 252 374,7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4 296 214,0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4 296 214,0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18 106 230,0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6 582 388,5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3 937 658,8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3 472 294,7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5 598 880,4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4 188 325,0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5 846 447,8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5 606 555,8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5 574 188,8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5 424 188,8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5 424 188,8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2 296 831,6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1 492 731,2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5 008 254,9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-5 008 254,9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820 402,1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9 наурыздағы № 33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13 747 039,0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3 684 515,0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2 483 313,0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9 548 510,0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7 268 296,0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3 284 200,0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2 135 585,0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9 наурыздағы № 33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7 209 842,0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4 315 419,0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1 048 747,0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2 894 423,0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1 788 170,0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