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4e2d" w14:textId="5b24e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әкімдігінің 2021 жылғы 3 қарашадағы № 6062 қаулысы. Қазақстан Республикасының Әділет министрлігінде 2021 жылғы 9 қарашада № 25084 болып тіркелді. Күші жойылды - Ақтөбе облысы Ақтөбе қаласы әкімдігінің 2022 жылғы 10 қаңтардағы № 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Ақтөбе қаласы әкімдігінің 10.01.2022 № 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Занының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Занының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тармақшасына, Қазақстан Республикасы Ауыл шаруашылығы министрлігінің Ветеринариялық бақылау және қадағалау комитеті Ақтөбе қалалық аумақтық инспекциясының бас мемлекеттік ветеринариялық-санитариялық инспекторының 2021 жылғы 28 қазандағы № 5-2/414 ұсынысы негізінде, Ақтөбе қаласының әкімдігі КАУЛЫ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Үй құстарының арасында Ньюкасл ауруының анықталуына байланысты Ақтөбе қаласы "Алматы" ауданының "Пригородный-1" тұрғын үй алабы аумағында карантин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қаласының ауыл шаруашылығы бөлімі" мемлекеттік мекемесі заңнамада бекітілген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алғашқы ресми жариялағаннан кейін Ақтөбе қаласы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қаласы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