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1552" w14:textId="23b1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Ақтөбе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2021 жылғы 15 желтоқсандағы № 113 шешімі. Қазақстан Республикасының Әділет министрлігінде 2021 жылғы 20 желтоқсанда № 25823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Ақтөбе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83 723 877,9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56 458 395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334 554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4 637 736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22 293 192,9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91 797 878,3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607 944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884 717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276 773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168 319,2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168 319,2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- 8 850 263,6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8 850 263,6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6 650 330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8 744 509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10 944 442,6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Ақтөбе қалалық мәслихатының 22.12.2022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1-тармағының 1), 2) тармақшаларда қаралғандарды қоспағанда, түсімдер Ақтөбе қаласының бюджеті кірісіне толық есептелсін.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облыстық мәслихатының "2022-2024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салықтар түсімдерінің жалпы сомасы Ақтөбе қаласына мынадай мөлшерде бөлінуі белгіленгені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салық салынатын табыстардан ұсталатын жеке табыс салығы бойынша 38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38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мұнай секторы ұйымдарынан түсетін түсімдерді қоспағанда, заңды тұлғалардан алынатын корпоративтік табыс салығы бойынша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табыстардан ұсталатын жеке табыс салығы бойынша,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"2022 - 2024 жылдарға арналған республикалық бюджет туралы" Заңының (әрі қарай - Заңы)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3 063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базалық әлеуметтiк төлемдердiң мөлшерлерiн есептеу үшiн ең төмен күнкөрiс деңгейiнiң шамасы 36 018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 үшін айлық есептік көрсеткіш – 3 180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Ақтөбе қалалық мәслихатының 06.06.2022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Ақтөбе қаласының бюджетіне республикалық бюджеттен нысаналы трансферттер мен бюджеттік кредиттер түскені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Ақтөбе қаласының бюджетіне облыстық бюджеттен нысаналы трансферттер мен бюджеттік кредиттер түскені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Ақтөбе қаласының жергілікті атқарушы органының 2022 жылға арналған резерві 1 022 266 мың теңге сомасында бекітілсін.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15 желтоқсандағы № 113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Ақтөбе қалалық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83 723 877,9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56 458 395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30 732 291,2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15 321 888,6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15 410 402,6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9 220 867,8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8 233 835,8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4 637 736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22 293 192,9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22 293 192,9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22 293 192,9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91 797 878,3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3 041 596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2 127 548,1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1 131 987,2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860 459,8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992 882,9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992 882,9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5 636 895,6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5 356 895,6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959 257,7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959 257,7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28 784 905,2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18 804 084,6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10 781 755,8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10 781 755,8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7 871 210,4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2 221 029,8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524 665,7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6 340 336,1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3 652 380,1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2 877 044,9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15 002 583,8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11 502 583,8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11 502 583,8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6 207 724,1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2 752 980,2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1 234 213,7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1 234 213,7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1 354 931,2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- 8 850 263,6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8 850 263,6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10 944 442,6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15 желтоқсандағы № 113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65 779 206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51 483 776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12 450 871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6 092 932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5 169 303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-7 210 075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15 желтоқсандағы № 113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60 249 054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53 792 225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9 892 484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9 892 484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8 721 512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2 364 355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-3 306 048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15 желтоқсандағы № 113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Ақтөбе қалалық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20 423 470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4 239 517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қаржыландырылатын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16 183 953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14 999 267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5 273 344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9 529 012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15 желтоқсандағы № 113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 мен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- Ақтөбе облысы Ақтөбе қалалық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8 520 052,9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1 203 737,7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7 316 315,2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6 028 886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1 133 043,2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