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abb1" w14:textId="bc7a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Алға ауданы Алға қалалық округі әкімінің 2009 жылғы 5 маусымдағы № 83 "Алға қаласындағы Гагарин көшесінің атауын өзгерту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Алға қаласы әкімінің 2021 жылғы 26 сәуірдегі № 132 шешімі. Ақтөбе облысының Әділет департаментінде 2021 жылғы 30 сәуірде № 8285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қаласының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Алға ауданы Алға қалалық округі әкімінің 2009 жылғы 5 маусымдағы № 83 "Алға қаласындағы Гагарин көшесінің атауын өзгерту туралы" (нормативтік құқықтық актілерді мемлекеттік тіркеу Тізілімінде № 3-3-84 болып тіркелген, 2009 жылдың 21 шілдеде "Жұлдыз-Звезда"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аумақ халқының пікірін ескере отырып, Алға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ҚА</w:t>
      </w:r>
      <w:r>
        <w:rPr>
          <w:rFonts w:ascii="Times New Roman"/>
          <w:b/>
          <w:i w:val="false"/>
          <w:color w:val="000000"/>
          <w:sz w:val="28"/>
        </w:rPr>
        <w:t>БЫЛДАДЫ: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Алға ауданы Алға қаласы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ауданы әкімдігінің интернет – 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қала әкімінің орынбасары Б.А. Досымовқа жүктелсін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оның алғашқы ресми жарияланған күнінен бастап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