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9861" w14:textId="64f9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2020 жылғы 24 желтоқсандағы № 399 "Байғанин ауданында тұрғын үй көмегін көрсету мөлшерін және тәртібін айқындау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15 наурыздағы № 20 шешімі. Ақтөбе облысының Әділет департаментінде 2021 жылғы 17 наурызда № 8141 болып тіркелді. Күші жойылды - Ақтөбе облысы Байғанин аудандық мәслихатының 2024 жылғы 19 ақпандағы № 129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19.02.2024 № 129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2020 жылғы 24 желтоқсандағы № 399 "Байғанин ауданында тұрғын үй көмегін көрсету мөлшерін және тәртібін айқындау туралы" (нормативтік құқықтық актілерді мемлекеттік тіркеу Тізілімінде № 7906 тіркелген, 2021 жылғы 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қазақ тіліндегі шешіммен айқындалған, </w:t>
      </w:r>
      <w:r>
        <w:rPr>
          <w:rFonts w:ascii="Times New Roman"/>
          <w:b w:val="false"/>
          <w:i w:val="false"/>
          <w:color w:val="000000"/>
          <w:sz w:val="28"/>
        </w:rPr>
        <w:t>Байғанин ауданында тұрғын үй көмегін көрсету мөлшері және 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"көпбалалы отбасы" сөздері "аз қамтылған отбасы" сөздерімен ауыстырылсын, орыс тіліндегі мәтіні өзгермейді;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Өтініштерді қабылдау және мемлекеттік қызмет көрсету нәтижелерін беру, нормативтік құқықтық актілерді мемлекеттік тіркеу Тізілімінде № 21500 тіркелген, Қазақстан Республикасы Индустрия және инфрақұрылымдық даму министрінің міндетін атқарушысының 2020 жылғы 16 қазандағы № 539 бұйрығымен бекітілген "Тұрғын үй көмегін тағайындау" мемлекеттік қызмет көрсету жөніндегі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