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cddd" w14:textId="141cd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Байғанин аудандық әкімдігінің "Азаматтық қызметшiлер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айқындау туралы" 2016 жылғы 18 сәуірдегі № 67 қаулысына өзгерістер енгізу туралы</w:t>
      </w:r>
    </w:p>
    <w:p>
      <w:pPr>
        <w:spacing w:after="0"/>
        <w:ind w:left="0"/>
        <w:jc w:val="both"/>
      </w:pPr>
      <w:r>
        <w:rPr>
          <w:rFonts w:ascii="Times New Roman"/>
          <w:b w:val="false"/>
          <w:i w:val="false"/>
          <w:color w:val="000000"/>
          <w:sz w:val="28"/>
        </w:rPr>
        <w:t>Ақтөбе облысы Байғанин аудандық әкімдігінің 2021 жылғы 18 қарашадағы № 280 қаулысы. Қазақстан Республикасының Әділет министрлігінде 2021 жылғы 22 қарашада № 25289 болып тіркелді</w:t>
      </w:r>
    </w:p>
    <w:p>
      <w:pPr>
        <w:spacing w:after="0"/>
        <w:ind w:left="0"/>
        <w:jc w:val="both"/>
      </w:pPr>
      <w:bookmarkStart w:name="z2" w:id="0"/>
      <w:r>
        <w:rPr>
          <w:rFonts w:ascii="Times New Roman"/>
          <w:b w:val="false"/>
          <w:i w:val="false"/>
          <w:color w:val="000000"/>
          <w:sz w:val="28"/>
        </w:rPr>
        <w:t>
      ҚАУЛЫ ЕТЕДІ:</w:t>
      </w:r>
    </w:p>
    <w:bookmarkEnd w:id="0"/>
    <w:bookmarkStart w:name="z3" w:id="1"/>
    <w:p>
      <w:pPr>
        <w:spacing w:after="0"/>
        <w:ind w:left="0"/>
        <w:jc w:val="both"/>
      </w:pPr>
      <w:r>
        <w:rPr>
          <w:rFonts w:ascii="Times New Roman"/>
          <w:b w:val="false"/>
          <w:i w:val="false"/>
          <w:color w:val="000000"/>
          <w:sz w:val="28"/>
        </w:rPr>
        <w:t xml:space="preserve">
      1. Ақтөбе облысы Байғанин аудандық әкімдігінің "Азаматтық қызметшiлер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айқындау туралы" 2016 жылғы 18 сәуірдегі № 67 (Нормативтік құқықтық актілерді мемлекеттік тіркеу тізілімінде № 4891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"Азаматтық қызметшiлер болып табылатын және ауылдық жерде жұмыс iстейтiн әлеуметтiк қамсыздандыру, мәдениет және спорт саласындағы мамандар лауазымдарының тiзбесiн айқындау туралы";</w:t>
      </w:r>
    </w:p>
    <w:bookmarkStart w:name="z5" w:id="3"/>
    <w:p>
      <w:pPr>
        <w:spacing w:after="0"/>
        <w:ind w:left="0"/>
        <w:jc w:val="both"/>
      </w:pPr>
      <w:r>
        <w:rPr>
          <w:rFonts w:ascii="Times New Roman"/>
          <w:b w:val="false"/>
          <w:i w:val="false"/>
          <w:color w:val="000000"/>
          <w:sz w:val="28"/>
        </w:rPr>
        <w:t xml:space="preserve">
      қаулының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Азаматтық қызметшiлер болып табылатын және ауылдық жерде жұмыс iстейтiн әлеуметтiк қамсыздандыру, мәдениет және спорт саласындағы мамандар лауазымдарының тiзбесi қосымшаға сәйкес айқындалсын";</w:t>
      </w:r>
    </w:p>
    <w:bookmarkStart w:name="z6"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2. Осы қаулының орындалуын бақылау Ақтөбе облысы Байғанин ауданы әкімінің жетекшілік ететін орынбасарына жүктелсін.</w:t>
      </w:r>
    </w:p>
    <w:bookmarkEnd w:id="5"/>
    <w:bookmarkStart w:name="z8" w:id="6"/>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Байғанин аудандық мәслихаты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ауданы әкімдігінің 2021 жылғы 18 қарашадағы № 280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ауданы әкiмдiгiнiң 2016 жылғы 18 сәуірдегі № 67 қаулысына қосымша</w:t>
            </w:r>
          </w:p>
        </w:tc>
      </w:tr>
    </w:tbl>
    <w:p>
      <w:pPr>
        <w:spacing w:after="0"/>
        <w:ind w:left="0"/>
        <w:jc w:val="left"/>
      </w:pPr>
      <w:r>
        <w:rPr>
          <w:rFonts w:ascii="Times New Roman"/>
          <w:b/>
          <w:i w:val="false"/>
          <w:color w:val="000000"/>
        </w:rPr>
        <w:t xml:space="preserve"> Байғанин ауданы бойынша азаматтық қызметшілер болып табылатын және ауылдық жерде жұмыс iстейтiн әлеуметтiк қамсыздандыру, мәдениет және спорт саласындағы мамандар лауазымдарының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басшылары (директорлары)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жоғары, бірінші, екінші санаттағы мамандар:</w:t>
            </w:r>
          </w:p>
          <w:p>
            <w:pPr>
              <w:spacing w:after="20"/>
              <w:ind w:left="20"/>
              <w:jc w:val="both"/>
            </w:pPr>
            <w:r>
              <w:rPr>
                <w:rFonts w:ascii="Times New Roman"/>
                <w:b w:val="false"/>
                <w:i w:val="false"/>
                <w:color w:val="000000"/>
                <w:sz w:val="20"/>
              </w:rPr>
              <w:t>
библиограф, кітапханашы, дыбыс режиссері, мәдени ұйымдастырушы (негізгі қызметтер), ұжым (үйірме) басшысы, музыкалық жетекші, режиссер, қоюшы-режиссер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мамандар:</w:t>
            </w:r>
          </w:p>
          <w:p>
            <w:pPr>
              <w:spacing w:after="20"/>
              <w:ind w:left="20"/>
              <w:jc w:val="both"/>
            </w:pPr>
            <w:r>
              <w:rPr>
                <w:rFonts w:ascii="Times New Roman"/>
                <w:b w:val="false"/>
                <w:i w:val="false"/>
                <w:color w:val="000000"/>
                <w:sz w:val="20"/>
              </w:rPr>
              <w:t>
библиограф, кітапханашы, дыбыс режиссері, мәдени ұйымдастырушы (негізгі қызметтер), ұжым (үйірме) басшысы, музыкалық жетекші, режиссер, қоюшы- режиссер, хореограф</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бірінші, екінші санаттағы мамандар:</w:t>
            </w:r>
          </w:p>
          <w:p>
            <w:pPr>
              <w:spacing w:after="20"/>
              <w:ind w:left="20"/>
              <w:jc w:val="both"/>
            </w:pPr>
            <w:r>
              <w:rPr>
                <w:rFonts w:ascii="Times New Roman"/>
                <w:b w:val="false"/>
                <w:i w:val="false"/>
                <w:color w:val="000000"/>
                <w:sz w:val="20"/>
              </w:rPr>
              <w:t>
библиограф, кітапханашы, дыбыс режиссері, мәдени ұйымдастырушы (негізгі қызметтер), ұжым (үйірме) басшысы, музыкалық жетекші, режиссер, қоюшы-режиссер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және МҚК біліктілігі орташа деңгейдегі санаты жоқ мамандар: </w:t>
            </w:r>
          </w:p>
          <w:p>
            <w:pPr>
              <w:spacing w:after="20"/>
              <w:ind w:left="20"/>
              <w:jc w:val="both"/>
            </w:pPr>
            <w:r>
              <w:rPr>
                <w:rFonts w:ascii="Times New Roman"/>
                <w:b w:val="false"/>
                <w:i w:val="false"/>
                <w:color w:val="000000"/>
                <w:sz w:val="20"/>
              </w:rPr>
              <w:t>
библиограф, кітапханашы, дыбыс режиссері, мәдени ұйымдастырушы (негізгі қызметтер), ұжым (үйірме) басшысы, музыкалық жетекші, режиссер, қоюшы-режиссер, хореограф</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және МҚК біліктілігі жоғары деңгейдегі жоғары, бірінші, екінші санаттағы мамандар: </w:t>
            </w:r>
          </w:p>
          <w:p>
            <w:pPr>
              <w:spacing w:after="20"/>
              <w:ind w:left="20"/>
              <w:jc w:val="both"/>
            </w:pPr>
            <w:r>
              <w:rPr>
                <w:rFonts w:ascii="Times New Roman"/>
                <w:b w:val="false"/>
                <w:i w:val="false"/>
                <w:color w:val="000000"/>
                <w:sz w:val="20"/>
              </w:rPr>
              <w:t>
әлеуметтік жұмыс жөніндегі консультант, халықты жұмыспен қамту орталығының әлеуметтік жұмыс жөніндегі консультанты, қарттар мен мүгедектерге күтім жасау жөніндегі әлеуметтік қызметкер, психоневрологиялық аурулары бар мүгедек балалар мен 18 жастан асқан мүгедектерге күтім жасау жөніндегі әлеуметтік қызметкер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және МҚК біліктілігі жоғары деңгейдегі санаты жоқ мамандар: </w:t>
            </w:r>
          </w:p>
          <w:p>
            <w:pPr>
              <w:spacing w:after="20"/>
              <w:ind w:left="20"/>
              <w:jc w:val="both"/>
            </w:pPr>
            <w:r>
              <w:rPr>
                <w:rFonts w:ascii="Times New Roman"/>
                <w:b w:val="false"/>
                <w:i w:val="false"/>
                <w:color w:val="000000"/>
                <w:sz w:val="20"/>
              </w:rPr>
              <w:t>
әлеуметтік жұмыс жөніндегі консультант, халықты жұмыспен қамту орталығының әлеуметтік жұмыс жөніндегі консультанты, қарттар мен мүгедектерге күтім жасау жөніндегі әлеуметтік қызметкер, психоневрологиялық аурулары бар мүгедек балалар мен 18 жастан асқан мүгедектерге күтім жасау жөніндегі әлеуметтік қызметкер, әлеуметтік жұмыс жөніндегі ассистент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және МҚК біліктілігі орташа деңгейдегі бірінші, екінші санаттағы мамандар: </w:t>
            </w:r>
          </w:p>
          <w:p>
            <w:pPr>
              <w:spacing w:after="20"/>
              <w:ind w:left="20"/>
              <w:jc w:val="both"/>
            </w:pPr>
            <w:r>
              <w:rPr>
                <w:rFonts w:ascii="Times New Roman"/>
                <w:b w:val="false"/>
                <w:i w:val="false"/>
                <w:color w:val="000000"/>
                <w:sz w:val="20"/>
              </w:rPr>
              <w:t>
халықты жұмыспен қамту орталығының әлеуметтік жұмыс жөніндегі консультанты, қарттар мен мүгедектерге күтім жасау жөніндегі әлеуметтік қызметкер, психоневрологиялық аурулары бар мүгедек балалар мен 18 жастан асқан мүгедектерге күтім жасау жөніндегі әлеуметтік қызметкер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МКҚ біліктілігі орташа деңгейдегі санаты жоқ мамандар:</w:t>
            </w:r>
          </w:p>
          <w:p>
            <w:pPr>
              <w:spacing w:after="20"/>
              <w:ind w:left="20"/>
              <w:jc w:val="both"/>
            </w:pPr>
            <w:r>
              <w:rPr>
                <w:rFonts w:ascii="Times New Roman"/>
                <w:b w:val="false"/>
                <w:i w:val="false"/>
                <w:color w:val="000000"/>
                <w:sz w:val="20"/>
              </w:rPr>
              <w:t>
халықты жұмыспен қамту орталығының әлеуметтік жұмыс жөніндегі консультанты, қарттар мен мүгедектерге күтім жасау жөніндегі әлеуметтік қызметкер, психоневрологиялық аурулары бар мүгедек балалар мен 18 жастан асқан мүгедектерге күтім жасау жөніндегі әлеуметтік қызметкер, әлеуметтік жұмыс жөніндегі ассистент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халықты жұмыспен қамту орталығының ассистенті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басшысы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ММ және МҚК басшысының орынбасары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біліктіліктегі жоғары деңгейдегі санаты жоқ мамандар:</w:t>
            </w:r>
          </w:p>
          <w:p>
            <w:pPr>
              <w:spacing w:after="20"/>
              <w:ind w:left="20"/>
              <w:jc w:val="both"/>
            </w:pPr>
            <w:r>
              <w:rPr>
                <w:rFonts w:ascii="Times New Roman"/>
                <w:b w:val="false"/>
                <w:i w:val="false"/>
                <w:color w:val="000000"/>
                <w:sz w:val="20"/>
              </w:rPr>
              <w:t>
әдіскер, жаттықтырушы-оқытушы, нұсқаушы-спортшы</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Ауылдық маңызы бар ММ – бұл ауылдық округтің, ауылдық округтің құрамына кірмейтін кент пен ауылдың жергілікті атқарушы органдар қарамағындағы мемлекеттік мекемелері;</w:t>
      </w:r>
    </w:p>
    <w:p>
      <w:pPr>
        <w:spacing w:after="0"/>
        <w:ind w:left="0"/>
        <w:jc w:val="both"/>
      </w:pPr>
      <w:r>
        <w:rPr>
          <w:rFonts w:ascii="Times New Roman"/>
          <w:b w:val="false"/>
          <w:i w:val="false"/>
          <w:color w:val="000000"/>
          <w:sz w:val="28"/>
        </w:rPr>
        <w:t>
      Ауылдық маңызы бар МҚК – бұл ауылдық округтің, ауылдық округтің құрамына кірмейтін кент пен ауылдың жергілікті атқарушы органдар қарамағындағы мемлекеттік қазыналық кәсіпорындары;</w:t>
      </w:r>
    </w:p>
    <w:p>
      <w:pPr>
        <w:spacing w:after="0"/>
        <w:ind w:left="0"/>
        <w:jc w:val="both"/>
      </w:pPr>
      <w:r>
        <w:rPr>
          <w:rFonts w:ascii="Times New Roman"/>
          <w:b w:val="false"/>
          <w:i w:val="false"/>
          <w:color w:val="000000"/>
          <w:sz w:val="28"/>
        </w:rPr>
        <w:t>
      Аудандық маңызы бар ММ – бұл аудандар, облыстық маңызы бар қалалардың жергілікті атқарушы органдар қарамағындағы дене шынықтыру және спорт саласындағы мемлекеттік мекемелері;</w:t>
      </w:r>
    </w:p>
    <w:p>
      <w:pPr>
        <w:spacing w:after="0"/>
        <w:ind w:left="0"/>
        <w:jc w:val="both"/>
      </w:pPr>
      <w:r>
        <w:rPr>
          <w:rFonts w:ascii="Times New Roman"/>
          <w:b w:val="false"/>
          <w:i w:val="false"/>
          <w:color w:val="000000"/>
          <w:sz w:val="28"/>
        </w:rPr>
        <w:t>
      Аудандық маңызы бар МҚК – бұл аудандар, облыстық маңызы бар қалалардың жергілікті атқарушы органдар қарамағындағы дене шынықтыру және спорт саласындағы мемлекеттік қазыналық кәсіпорнындары.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