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bab2" w14:textId="b62b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Ащы ауылдық округі әкімінің 2021 жылғы 28 шілдедегі № 28 шешімі. Қазақстан Республикасының Әділет министрлігінде 2021 жылғы 28 шілдеде № 23746 болып тіркелді. Күші жойылды - Ақтөбе облысы Байғанин ауданы Ащы ауылдық округі әкімінің 2021 жылғы 17 қыркүйектегі № 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Ащы ауылдық округі әкімінің 17.09.2021 № 46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 Байғанин аудандық аумақтық инспекциясының бас мемлекеттік ветеринариялық-санитариялық инспекторының 2021 жылғы 30 маусымдағы № 02-09-04/112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 анықталуына байланысты, Ақтөбе облысы Байғанин ауданы Ащы ауылдық округінің Ноғайты ауылы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Ащы ауылдық округі әкімінің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жариялағаннан кейін Байғанин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Ащы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Құлбатыр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