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d52a" w14:textId="746d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24 желтоқсандағы № 359 "2021-2023 жылдарға арналған Ырғыз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2021 жылғы 10 наурыздағы № 14 шешімі. Ақтөбе облысының Әділет департаментінде 2021 жылғы 17 наурызда № 8138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24 желтоқсандағы № 359 "2021-2023 жылдарға арналған Ырғыз аудандық бюджетін бекіту туралы" (нормативтік құқықтық актілердің мемлекеттік тіркеу Тізілімінде № 7843 тіркелген, 2020 жылы 29 желтоқсанда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"4 695 507" сандары "4 845 031,1"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"4 161 409" сандары "4 310 933,1"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"4 695 507" сандары "4 979 214"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"-48 328" сандары "-182 510,9"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"48 328" сандары "182 510,9"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"17304" сандары "17304,8"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"0" саны "134 183,7"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жетінші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мекендердегі сумен жабдықтау және су бұру жүйелерін дамытуға - 111 893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сегізінші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асыруға-37 631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"252 439" сандары "286 980"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алтыншы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елдi мекендердегі әлеуметтік және инженерлік инфрақұрылым бойынша іс-шараларды іске асыруға-37 631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жетінші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"елді мекендердің көшелерін жарықтандыру жұмыстарының сметалық құжатын дайындауға -1 000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сегізінші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жолдарын орташа жөндеудің сметалық құжатын дайындауға- 3 000 мың теңге.".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"Ырғыз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Танқаев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2021 жылғы 10 наурыздағы № 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2020 жылғы 24 желтоқсандағы № 359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Ырғыз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165"/>
        <w:gridCol w:w="751"/>
        <w:gridCol w:w="5343"/>
        <w:gridCol w:w="4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4 845 031,1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4 310 933,1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4 310 933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4 310 933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4 979 214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670 087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487 848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466 049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511 010,1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356 165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182 033,4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тұғын үйлерін салу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153 929,3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153 929,3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округтердің,шекарасын белгілеу кезінде жүргізілетін жерге орналастыру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3 157 410,5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3 157 410,5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3 157 410,5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2 989 875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167 499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7"/>
        <w:gridCol w:w="927"/>
        <w:gridCol w:w="3727"/>
        <w:gridCol w:w="4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 активтерімен жасалатын операциялар бойынша сальдо 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-182 510,9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182 510,9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кредитті қайтару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1267"/>
        <w:gridCol w:w="1619"/>
        <w:gridCol w:w="6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134 183,7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134 183,7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