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f3b6" w14:textId="2e8f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Талдысай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421 шешімі. Ақтөбе облысының Әділет департаментінде 2021 жылғы 12 қаңтарда № 7983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Талдысай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- 39 591,6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- 38 752,6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- 39 967,4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375,8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Талдысай ауылдық округінің бюджетіне берілген субвенциялар көлемі 11 612,0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Талдысай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кұрделі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421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