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e650" w14:textId="42ee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Жарсай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5 қаңтардағы № 415 шешімі. Ақтөбе облысының Әділет департаментінде 2021 жылғы 13 қаңтарда № 8000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Жарсай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- 28437,9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- 27735,9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- 28924,7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486,8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аудандық бюджеттен Жарсай ауылдық округінің бюджетіне берілген субвенциялар көлемі 14 557,0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415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Жарсай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415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415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