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83428" w14:textId="5a834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2021 жылғы 5 қаңтардағы № 414 "2021-2023 жылдарға арналған Бестау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2021 жылғы 12 сәуірдегі № 24 шешімі. Ақтөбе облысының Әділет департаментінде 2021 жылғы 20 сәуірде № 8259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2021 жылғы 5 қаңтардағы № 414 "2021-2023 жылдарға арналған Бестау ауылдық округінің бюджетін бекіту туралы" (нормативтік құқықтық актілерді мемлекеттік тіркеу Тізілімінде № 8001 тіркелген, 2021 жылғы 19 қаңтарда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"14 488,0" сандары "15 188,0"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"13 933,0" сандары "14 633,0"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"14 488,0" сандары "15 399,7"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"0,0" сандары "211,7" сандарымен ауыстырылсын.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"Қобда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Урумбасаров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12 сәуірдегі № 24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Қобда аудандық мәслихатының 2021 жылғы 5 қаңтардағы № 414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Бестау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