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e4b74" w14:textId="63e4b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аудандық мәслихатының 2020 жылғы 25 желтоқсандағы № 434 "2021-2023 жылдарға арналған Мәртөк аудандық бюджетін бекіту туралы" шешіміне өзгерістер енгізу туралы</w:t>
      </w:r>
    </w:p>
    <w:p>
      <w:pPr>
        <w:spacing w:after="0"/>
        <w:ind w:left="0"/>
        <w:jc w:val="both"/>
      </w:pPr>
      <w:r>
        <w:rPr>
          <w:rFonts w:ascii="Times New Roman"/>
          <w:b w:val="false"/>
          <w:i w:val="false"/>
          <w:color w:val="000000"/>
          <w:sz w:val="28"/>
        </w:rPr>
        <w:t>Ақтөбе облысы Мәртөк аудандық мәслихатының 2021 жылғы 15 желтоқсандағы № 79 шешімі. Қазақстан Республикасының Әділет министрлігінде 2021 жылғы 23 желтоқсанда № 25948 болып тіркелді</w:t>
      </w:r>
    </w:p>
    <w:p>
      <w:pPr>
        <w:spacing w:after="0"/>
        <w:ind w:left="0"/>
        <w:jc w:val="both"/>
      </w:pPr>
      <w:bookmarkStart w:name="z2" w:id="0"/>
      <w:r>
        <w:rPr>
          <w:rFonts w:ascii="Times New Roman"/>
          <w:b w:val="false"/>
          <w:i w:val="false"/>
          <w:color w:val="000000"/>
          <w:sz w:val="28"/>
        </w:rPr>
        <w:t>
      Мәртөк аудандық мәслихаты ШЕШТІ:</w:t>
      </w:r>
    </w:p>
    <w:bookmarkEnd w:id="0"/>
    <w:bookmarkStart w:name="z3" w:id="1"/>
    <w:p>
      <w:pPr>
        <w:spacing w:after="0"/>
        <w:ind w:left="0"/>
        <w:jc w:val="both"/>
      </w:pPr>
      <w:r>
        <w:rPr>
          <w:rFonts w:ascii="Times New Roman"/>
          <w:b w:val="false"/>
          <w:i w:val="false"/>
          <w:color w:val="000000"/>
          <w:sz w:val="28"/>
        </w:rPr>
        <w:t xml:space="preserve">
      1. Мәртөк аудандық мәслихатының "2021-2023 жылдарға арналған Мәртөк аудандық бюджетін бекіту туралы" 2020 жылғы 25 желтоқсандағы № 434 (нормативтік құқықтық актілерді мемлекеттік тіркеу Тізілімінде № 7867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2021-2023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2021 жылға мынадай көлемдерде бекітілсін:</w:t>
      </w:r>
    </w:p>
    <w:p>
      <w:pPr>
        <w:spacing w:after="0"/>
        <w:ind w:left="0"/>
        <w:jc w:val="both"/>
      </w:pPr>
      <w:r>
        <w:rPr>
          <w:rFonts w:ascii="Times New Roman"/>
          <w:b w:val="false"/>
          <w:i w:val="false"/>
          <w:color w:val="000000"/>
          <w:sz w:val="28"/>
        </w:rPr>
        <w:t>
      1) кірістер – 9 822 922,6 мың теңге, оның ішінде:</w:t>
      </w:r>
    </w:p>
    <w:p>
      <w:pPr>
        <w:spacing w:after="0"/>
        <w:ind w:left="0"/>
        <w:jc w:val="both"/>
      </w:pPr>
      <w:r>
        <w:rPr>
          <w:rFonts w:ascii="Times New Roman"/>
          <w:b w:val="false"/>
          <w:i w:val="false"/>
          <w:color w:val="000000"/>
          <w:sz w:val="28"/>
        </w:rPr>
        <w:t>
      салықтық түсімдер – 1 195 314 мың теңге;</w:t>
      </w:r>
    </w:p>
    <w:p>
      <w:pPr>
        <w:spacing w:after="0"/>
        <w:ind w:left="0"/>
        <w:jc w:val="both"/>
      </w:pPr>
      <w:r>
        <w:rPr>
          <w:rFonts w:ascii="Times New Roman"/>
          <w:b w:val="false"/>
          <w:i w:val="false"/>
          <w:color w:val="000000"/>
          <w:sz w:val="28"/>
        </w:rPr>
        <w:t>
      салықтық емес түсімдер – 3 351 мың теңге;</w:t>
      </w:r>
    </w:p>
    <w:p>
      <w:pPr>
        <w:spacing w:after="0"/>
        <w:ind w:left="0"/>
        <w:jc w:val="both"/>
      </w:pPr>
      <w:r>
        <w:rPr>
          <w:rFonts w:ascii="Times New Roman"/>
          <w:b w:val="false"/>
          <w:i w:val="false"/>
          <w:color w:val="000000"/>
          <w:sz w:val="28"/>
        </w:rPr>
        <w:t>
      негізгі капиталды сатудан түсетін түсімдер – 7 269 мың теңге;</w:t>
      </w:r>
    </w:p>
    <w:p>
      <w:pPr>
        <w:spacing w:after="0"/>
        <w:ind w:left="0"/>
        <w:jc w:val="both"/>
      </w:pPr>
      <w:r>
        <w:rPr>
          <w:rFonts w:ascii="Times New Roman"/>
          <w:b w:val="false"/>
          <w:i w:val="false"/>
          <w:color w:val="000000"/>
          <w:sz w:val="28"/>
        </w:rPr>
        <w:t>
      трансферттер түсімі – 8 616 988,6 мың теңге;</w:t>
      </w:r>
    </w:p>
    <w:p>
      <w:pPr>
        <w:spacing w:after="0"/>
        <w:ind w:left="0"/>
        <w:jc w:val="both"/>
      </w:pPr>
      <w:r>
        <w:rPr>
          <w:rFonts w:ascii="Times New Roman"/>
          <w:b w:val="false"/>
          <w:i w:val="false"/>
          <w:color w:val="000000"/>
          <w:sz w:val="28"/>
        </w:rPr>
        <w:t>
      2) шығындар – 10 550 630,8 мың теңге;</w:t>
      </w:r>
    </w:p>
    <w:p>
      <w:pPr>
        <w:spacing w:after="0"/>
        <w:ind w:left="0"/>
        <w:jc w:val="both"/>
      </w:pPr>
      <w:r>
        <w:rPr>
          <w:rFonts w:ascii="Times New Roman"/>
          <w:b w:val="false"/>
          <w:i w:val="false"/>
          <w:color w:val="000000"/>
          <w:sz w:val="28"/>
        </w:rPr>
        <w:t>
      3) таза бюджеттік кредиттеу – 120 992,3 мың теңге, оның ішінде:</w:t>
      </w:r>
    </w:p>
    <w:p>
      <w:pPr>
        <w:spacing w:after="0"/>
        <w:ind w:left="0"/>
        <w:jc w:val="both"/>
      </w:pPr>
      <w:r>
        <w:rPr>
          <w:rFonts w:ascii="Times New Roman"/>
          <w:b w:val="false"/>
          <w:i w:val="false"/>
          <w:color w:val="000000"/>
          <w:sz w:val="28"/>
        </w:rPr>
        <w:t>
      бюджеттік кредиттер – 178 623,3 мың теңге;</w:t>
      </w:r>
    </w:p>
    <w:p>
      <w:pPr>
        <w:spacing w:after="0"/>
        <w:ind w:left="0"/>
        <w:jc w:val="both"/>
      </w:pPr>
      <w:r>
        <w:rPr>
          <w:rFonts w:ascii="Times New Roman"/>
          <w:b w:val="false"/>
          <w:i w:val="false"/>
          <w:color w:val="000000"/>
          <w:sz w:val="28"/>
        </w:rPr>
        <w:t>
      бюджеттік кредиттерді өтеу – 57 631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-848 700,5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848 700,5 мың теңге, оның ішінде:</w:t>
      </w:r>
    </w:p>
    <w:p>
      <w:pPr>
        <w:spacing w:after="0"/>
        <w:ind w:left="0"/>
        <w:jc w:val="both"/>
      </w:pPr>
      <w:r>
        <w:rPr>
          <w:rFonts w:ascii="Times New Roman"/>
          <w:b w:val="false"/>
          <w:i w:val="false"/>
          <w:color w:val="000000"/>
          <w:sz w:val="28"/>
        </w:rPr>
        <w:t>
      қарыздар түсімі – 178 623,3 мың теңге;</w:t>
      </w:r>
    </w:p>
    <w:p>
      <w:pPr>
        <w:spacing w:after="0"/>
        <w:ind w:left="0"/>
        <w:jc w:val="both"/>
      </w:pPr>
      <w:r>
        <w:rPr>
          <w:rFonts w:ascii="Times New Roman"/>
          <w:b w:val="false"/>
          <w:i w:val="false"/>
          <w:color w:val="000000"/>
          <w:sz w:val="28"/>
        </w:rPr>
        <w:t>
      қарыздарды өтеу – 57 631 мың теңге;</w:t>
      </w:r>
    </w:p>
    <w:p>
      <w:pPr>
        <w:spacing w:after="0"/>
        <w:ind w:left="0"/>
        <w:jc w:val="both"/>
      </w:pPr>
      <w:r>
        <w:rPr>
          <w:rFonts w:ascii="Times New Roman"/>
          <w:b w:val="false"/>
          <w:i w:val="false"/>
          <w:color w:val="000000"/>
          <w:sz w:val="28"/>
        </w:rPr>
        <w:t>
      бюджет қаражатының пайдаланылатын қалдықтары – 727 708,2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"6. 2021 жылға арналған аудандық бюджетте Қазақстан Республикасының Ұлттық қорынан және республикалық бюджеттен мынадай мөлшерде ағымдағы нысаналы трансферттер және даму үшін трансферттер түсімі ескерілсін:</w:t>
      </w:r>
    </w:p>
    <w:p>
      <w:pPr>
        <w:spacing w:after="0"/>
        <w:ind w:left="0"/>
        <w:jc w:val="both"/>
      </w:pPr>
      <w:r>
        <w:rPr>
          <w:rFonts w:ascii="Times New Roman"/>
          <w:b w:val="false"/>
          <w:i w:val="false"/>
          <w:color w:val="000000"/>
          <w:sz w:val="28"/>
        </w:rPr>
        <w:t>
      Мәртөк ауданы Саржансай ауылындағы жаңа құрылыс аумағында электр желілерінің құрылысына – 31 660 мың теңге;</w:t>
      </w:r>
    </w:p>
    <w:p>
      <w:pPr>
        <w:spacing w:after="0"/>
        <w:ind w:left="0"/>
        <w:jc w:val="both"/>
      </w:pPr>
      <w:r>
        <w:rPr>
          <w:rFonts w:ascii="Times New Roman"/>
          <w:b w:val="false"/>
          <w:i w:val="false"/>
          <w:color w:val="000000"/>
          <w:sz w:val="28"/>
        </w:rPr>
        <w:t>
      Мәртөк ауданы Саржансай ауылындағы жаңа құрылыс аумағында ішкікварталдық су құбырының құрылысына – 426 101 мың теңге;</w:t>
      </w:r>
    </w:p>
    <w:p>
      <w:pPr>
        <w:spacing w:after="0"/>
        <w:ind w:left="0"/>
        <w:jc w:val="both"/>
      </w:pPr>
      <w:r>
        <w:rPr>
          <w:rFonts w:ascii="Times New Roman"/>
          <w:b w:val="false"/>
          <w:i w:val="false"/>
          <w:color w:val="000000"/>
          <w:sz w:val="28"/>
        </w:rPr>
        <w:t>
      Мәртөк ауданы Қазан ауылындағы жаңа құрылыс аумағында ішкікварталдық су құбырының құрылысына – 406 670 мың теңге;</w:t>
      </w:r>
    </w:p>
    <w:p>
      <w:pPr>
        <w:spacing w:after="0"/>
        <w:ind w:left="0"/>
        <w:jc w:val="both"/>
      </w:pPr>
      <w:r>
        <w:rPr>
          <w:rFonts w:ascii="Times New Roman"/>
          <w:b w:val="false"/>
          <w:i w:val="false"/>
          <w:color w:val="000000"/>
          <w:sz w:val="28"/>
        </w:rPr>
        <w:t>
      Мәртөк ауданы Қаратоғай ауылындағы жаңа құрылыс аумағында су құбыры желілерінің құрылысына – 594 516 мың теңге;</w:t>
      </w:r>
    </w:p>
    <w:p>
      <w:pPr>
        <w:spacing w:after="0"/>
        <w:ind w:left="0"/>
        <w:jc w:val="both"/>
      </w:pPr>
      <w:r>
        <w:rPr>
          <w:rFonts w:ascii="Times New Roman"/>
          <w:b w:val="false"/>
          <w:i w:val="false"/>
          <w:color w:val="000000"/>
          <w:sz w:val="28"/>
        </w:rPr>
        <w:t>
      Мәртөк ауданы Кенсахара ауылындағы жаңа құрылыс аумағында ішкікварталдық газ құбырының құрылысына – 97 075 мың теңге;</w:t>
      </w:r>
    </w:p>
    <w:p>
      <w:pPr>
        <w:spacing w:after="0"/>
        <w:ind w:left="0"/>
        <w:jc w:val="both"/>
      </w:pPr>
      <w:r>
        <w:rPr>
          <w:rFonts w:ascii="Times New Roman"/>
          <w:b w:val="false"/>
          <w:i w:val="false"/>
          <w:color w:val="000000"/>
          <w:sz w:val="28"/>
        </w:rPr>
        <w:t>
      Мәртөк ауданы Қазан ауылындағы жаңа құрылыс аумағында ішкікварталдық газ құбырының құрылысына – 112 658 мың теңге;</w:t>
      </w:r>
    </w:p>
    <w:p>
      <w:pPr>
        <w:spacing w:after="0"/>
        <w:ind w:left="0"/>
        <w:jc w:val="both"/>
      </w:pPr>
      <w:r>
        <w:rPr>
          <w:rFonts w:ascii="Times New Roman"/>
          <w:b w:val="false"/>
          <w:i w:val="false"/>
          <w:color w:val="000000"/>
          <w:sz w:val="28"/>
        </w:rPr>
        <w:t>
      Мәртөк ауданы Қазан ауылындағы жаңа құрылыс аумағында электр желілерінің құрылысына – 197 060 мың теңге;</w:t>
      </w:r>
    </w:p>
    <w:p>
      <w:pPr>
        <w:spacing w:after="0"/>
        <w:ind w:left="0"/>
        <w:jc w:val="both"/>
      </w:pPr>
      <w:r>
        <w:rPr>
          <w:rFonts w:ascii="Times New Roman"/>
          <w:b w:val="false"/>
          <w:i w:val="false"/>
          <w:color w:val="000000"/>
          <w:sz w:val="28"/>
        </w:rPr>
        <w:t>
      Мәртөк ауданы Қаратоғай ауылындағы жаңа құрылыс аумағында электр желілерінің құрылысына – 358 653 мың теңге;</w:t>
      </w:r>
    </w:p>
    <w:p>
      <w:pPr>
        <w:spacing w:after="0"/>
        <w:ind w:left="0"/>
        <w:jc w:val="both"/>
      </w:pPr>
      <w:r>
        <w:rPr>
          <w:rFonts w:ascii="Times New Roman"/>
          <w:b w:val="false"/>
          <w:i w:val="false"/>
          <w:color w:val="000000"/>
          <w:sz w:val="28"/>
        </w:rPr>
        <w:t>
      Мәртөк ауданының Мәртөк ауылында екіпәтерлі жалдамалы коммуналдық үйлер құрылысына – 200 023 мың теңге;</w:t>
      </w:r>
    </w:p>
    <w:p>
      <w:pPr>
        <w:spacing w:after="0"/>
        <w:ind w:left="0"/>
        <w:jc w:val="both"/>
      </w:pPr>
      <w:r>
        <w:rPr>
          <w:rFonts w:ascii="Times New Roman"/>
          <w:b w:val="false"/>
          <w:i w:val="false"/>
          <w:color w:val="000000"/>
          <w:sz w:val="28"/>
        </w:rPr>
        <w:t>
      Мәртөк ауданы Кенсахара ауылындағы жаңа құрылыс аумағында электр желілерінің құрылысына – 175 000 мың теңге;</w:t>
      </w:r>
    </w:p>
    <w:p>
      <w:pPr>
        <w:spacing w:after="0"/>
        <w:ind w:left="0"/>
        <w:jc w:val="both"/>
      </w:pPr>
      <w:r>
        <w:rPr>
          <w:rFonts w:ascii="Times New Roman"/>
          <w:b w:val="false"/>
          <w:i w:val="false"/>
          <w:color w:val="000000"/>
          <w:sz w:val="28"/>
        </w:rPr>
        <w:t>
      мемлекеттік атаулы әлеуметтік көмекті төлеуге – 20 597 мың теңге;</w:t>
      </w:r>
    </w:p>
    <w:p>
      <w:pPr>
        <w:spacing w:after="0"/>
        <w:ind w:left="0"/>
        <w:jc w:val="both"/>
      </w:pPr>
      <w:r>
        <w:rPr>
          <w:rFonts w:ascii="Times New Roman"/>
          <w:b w:val="false"/>
          <w:i w:val="false"/>
          <w:color w:val="000000"/>
          <w:sz w:val="28"/>
        </w:rPr>
        <w:t>
      балаларға кепілдендірілген әлеуметтік пакетке – 6 308 мың теңге;</w:t>
      </w:r>
    </w:p>
    <w:p>
      <w:pPr>
        <w:spacing w:after="0"/>
        <w:ind w:left="0"/>
        <w:jc w:val="both"/>
      </w:pPr>
      <w:r>
        <w:rPr>
          <w:rFonts w:ascii="Times New Roman"/>
          <w:b w:val="false"/>
          <w:i w:val="false"/>
          <w:color w:val="000000"/>
          <w:sz w:val="28"/>
        </w:rPr>
        <w:t>
      үйде және жартылай стационар жағдайында қарттар мен мүгедектерге арнаулы әлеуметтік қызметтерді көрсетуге – 10 321 мың теңге;</w:t>
      </w:r>
    </w:p>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2 762 мың теңге;</w:t>
      </w:r>
    </w:p>
    <w:p>
      <w:pPr>
        <w:spacing w:after="0"/>
        <w:ind w:left="0"/>
        <w:jc w:val="both"/>
      </w:pPr>
      <w:r>
        <w:rPr>
          <w:rFonts w:ascii="Times New Roman"/>
          <w:b w:val="false"/>
          <w:i w:val="false"/>
          <w:color w:val="000000"/>
          <w:sz w:val="28"/>
        </w:rPr>
        <w:t>
      техникалық көмекшi (компенсаторлық) құралдар тiзбесiн кеңейтуге – 1 471 мың теңге;</w:t>
      </w:r>
    </w:p>
    <w:p>
      <w:pPr>
        <w:spacing w:after="0"/>
        <w:ind w:left="0"/>
        <w:jc w:val="both"/>
      </w:pPr>
      <w:r>
        <w:rPr>
          <w:rFonts w:ascii="Times New Roman"/>
          <w:b w:val="false"/>
          <w:i w:val="false"/>
          <w:color w:val="000000"/>
          <w:sz w:val="28"/>
        </w:rPr>
        <w:t>
      протездік-ортопедиялық құралдармен қамтамасыз етуге – 308 мың теңге;</w:t>
      </w:r>
    </w:p>
    <w:p>
      <w:pPr>
        <w:spacing w:after="0"/>
        <w:ind w:left="0"/>
        <w:jc w:val="both"/>
      </w:pPr>
      <w:r>
        <w:rPr>
          <w:rFonts w:ascii="Times New Roman"/>
          <w:b w:val="false"/>
          <w:i w:val="false"/>
          <w:color w:val="000000"/>
          <w:sz w:val="28"/>
        </w:rPr>
        <w:t>
      сурдотехникалық құралдармен қамтамасыз етуге – 175 мың теңге;</w:t>
      </w:r>
    </w:p>
    <w:p>
      <w:pPr>
        <w:spacing w:after="0"/>
        <w:ind w:left="0"/>
        <w:jc w:val="both"/>
      </w:pPr>
      <w:r>
        <w:rPr>
          <w:rFonts w:ascii="Times New Roman"/>
          <w:b w:val="false"/>
          <w:i w:val="false"/>
          <w:color w:val="000000"/>
          <w:sz w:val="28"/>
        </w:rPr>
        <w:t>
      тифлотехникалық құралдармен қамтамасыз етуге – 4 188 мың теңге;</w:t>
      </w:r>
    </w:p>
    <w:p>
      <w:pPr>
        <w:spacing w:after="0"/>
        <w:ind w:left="0"/>
        <w:jc w:val="both"/>
      </w:pPr>
      <w:r>
        <w:rPr>
          <w:rFonts w:ascii="Times New Roman"/>
          <w:b w:val="false"/>
          <w:i w:val="false"/>
          <w:color w:val="000000"/>
          <w:sz w:val="28"/>
        </w:rPr>
        <w:t>
      арнайы қозғалыс құралдарымен (кресло-арбалар) қамтамасыз етуге – 233 мың теңге;</w:t>
      </w:r>
    </w:p>
    <w:p>
      <w:pPr>
        <w:spacing w:after="0"/>
        <w:ind w:left="0"/>
        <w:jc w:val="both"/>
      </w:pPr>
      <w:r>
        <w:rPr>
          <w:rFonts w:ascii="Times New Roman"/>
          <w:b w:val="false"/>
          <w:i w:val="false"/>
          <w:color w:val="000000"/>
          <w:sz w:val="28"/>
        </w:rPr>
        <w:t>
      мүгедектерді жұмысқа орналастыру үшін әлеуметтік жұмыс орындарын құруға жұмыс берушінің шығындарын субсидиялауға – 210 мың теңге;</w:t>
      </w:r>
    </w:p>
    <w:p>
      <w:pPr>
        <w:spacing w:after="0"/>
        <w:ind w:left="0"/>
        <w:jc w:val="both"/>
      </w:pPr>
      <w:r>
        <w:rPr>
          <w:rFonts w:ascii="Times New Roman"/>
          <w:b w:val="false"/>
          <w:i w:val="false"/>
          <w:color w:val="000000"/>
          <w:sz w:val="28"/>
        </w:rPr>
        <w:t>
      еңбек нарығын дамытуға – 182 480 мың теңге;</w:t>
      </w:r>
    </w:p>
    <w:p>
      <w:pPr>
        <w:spacing w:after="0"/>
        <w:ind w:left="0"/>
        <w:jc w:val="both"/>
      </w:pPr>
      <w:r>
        <w:rPr>
          <w:rFonts w:ascii="Times New Roman"/>
          <w:b w:val="false"/>
          <w:i w:val="false"/>
          <w:color w:val="000000"/>
          <w:sz w:val="28"/>
        </w:rPr>
        <w:t>
      мемлекеттік халықты әлеуметтік қорғау ұйымдарында арнаулы әлеуметтік қызметтер көрсететін қызметкерлердің жұмыс жалақысына қосымша ақы белгілеуге – 4 104 мың теңге;</w:t>
      </w:r>
    </w:p>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 26 209 теңге;</w:t>
      </w:r>
    </w:p>
    <w:p>
      <w:pPr>
        <w:spacing w:after="0"/>
        <w:ind w:left="0"/>
        <w:jc w:val="both"/>
      </w:pPr>
      <w:r>
        <w:rPr>
          <w:rFonts w:ascii="Times New Roman"/>
          <w:b w:val="false"/>
          <w:i w:val="false"/>
          <w:color w:val="000000"/>
          <w:sz w:val="28"/>
        </w:rPr>
        <w:t>
      көлiк инфрақұрылымының басым жобаларын қаржыландыруға – 134 326 мың теңге;</w:t>
      </w:r>
    </w:p>
    <w:p>
      <w:pPr>
        <w:spacing w:after="0"/>
        <w:ind w:left="0"/>
        <w:jc w:val="both"/>
      </w:pPr>
      <w:r>
        <w:rPr>
          <w:rFonts w:ascii="Times New Roman"/>
          <w:b w:val="false"/>
          <w:i w:val="false"/>
          <w:color w:val="000000"/>
          <w:sz w:val="28"/>
        </w:rPr>
        <w:t>
      "Ауыл – Ел бесігі" жобасы шеңберінде ауылдық елді мекендерде әлеуметтік және инженерлік инфрақұрылым бойынша іс-шараларды іске асыруға – 346 247 мың теңге;</w:t>
      </w:r>
    </w:p>
    <w:p>
      <w:pPr>
        <w:spacing w:after="0"/>
        <w:ind w:left="0"/>
        <w:jc w:val="both"/>
      </w:pPr>
      <w:r>
        <w:rPr>
          <w:rFonts w:ascii="Times New Roman"/>
          <w:b w:val="false"/>
          <w:i w:val="false"/>
          <w:color w:val="000000"/>
          <w:sz w:val="28"/>
        </w:rPr>
        <w:t>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 – 21 470 мың теңге.</w:t>
      </w:r>
    </w:p>
    <w:p>
      <w:pPr>
        <w:spacing w:after="0"/>
        <w:ind w:left="0"/>
        <w:jc w:val="both"/>
      </w:pPr>
      <w:r>
        <w:rPr>
          <w:rFonts w:ascii="Times New Roman"/>
          <w:b w:val="false"/>
          <w:i w:val="false"/>
          <w:color w:val="000000"/>
          <w:sz w:val="28"/>
        </w:rPr>
        <w:t>
      Аталған трансферттердің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"8. 2021 жылға арналған аудандық бюджетте облыстық бюджеттен ағымдағы нысаналы трансферттер және даму трансферттер түсімі көзделсін, оның ішінде:</w:t>
      </w:r>
    </w:p>
    <w:p>
      <w:pPr>
        <w:spacing w:after="0"/>
        <w:ind w:left="0"/>
        <w:jc w:val="both"/>
      </w:pPr>
      <w:r>
        <w:rPr>
          <w:rFonts w:ascii="Times New Roman"/>
          <w:b w:val="false"/>
          <w:i w:val="false"/>
          <w:color w:val="000000"/>
          <w:sz w:val="28"/>
        </w:rPr>
        <w:t>
      Мәртөк ауданы Саржансай ауылындағы жаңа құрылыс аумағында ішкікварталдық су құбырының құрылысына – 47 345 мың теңге;</w:t>
      </w:r>
    </w:p>
    <w:p>
      <w:pPr>
        <w:spacing w:after="0"/>
        <w:ind w:left="0"/>
        <w:jc w:val="both"/>
      </w:pPr>
      <w:r>
        <w:rPr>
          <w:rFonts w:ascii="Times New Roman"/>
          <w:b w:val="false"/>
          <w:i w:val="false"/>
          <w:color w:val="000000"/>
          <w:sz w:val="28"/>
        </w:rPr>
        <w:t>
      Мәртөк ауданы Қазан ауылындағы жаңа құрылыс аумағында ішкікварталдық су құбырының құрылысына – 45 186 мың теңге;</w:t>
      </w:r>
    </w:p>
    <w:p>
      <w:pPr>
        <w:spacing w:after="0"/>
        <w:ind w:left="0"/>
        <w:jc w:val="both"/>
      </w:pPr>
      <w:r>
        <w:rPr>
          <w:rFonts w:ascii="Times New Roman"/>
          <w:b w:val="false"/>
          <w:i w:val="false"/>
          <w:color w:val="000000"/>
          <w:sz w:val="28"/>
        </w:rPr>
        <w:t>
      Мәртөк ауданы Қаратоғай ауылындағы жаңа құрылыс аумағында су құбыры желілерінің құрылысына – 59 685 мың теңге;</w:t>
      </w:r>
    </w:p>
    <w:p>
      <w:pPr>
        <w:spacing w:after="0"/>
        <w:ind w:left="0"/>
        <w:jc w:val="both"/>
      </w:pPr>
      <w:r>
        <w:rPr>
          <w:rFonts w:ascii="Times New Roman"/>
          <w:b w:val="false"/>
          <w:i w:val="false"/>
          <w:color w:val="000000"/>
          <w:sz w:val="28"/>
        </w:rPr>
        <w:t>
      Мәртөк ауданы Кенсахара ауылындағы жаңа құрылыс аумағында ішкікварталдық газ құбырының құрылысына – 9 690 мың теңге;</w:t>
      </w:r>
    </w:p>
    <w:p>
      <w:pPr>
        <w:spacing w:after="0"/>
        <w:ind w:left="0"/>
        <w:jc w:val="both"/>
      </w:pPr>
      <w:r>
        <w:rPr>
          <w:rFonts w:ascii="Times New Roman"/>
          <w:b w:val="false"/>
          <w:i w:val="false"/>
          <w:color w:val="000000"/>
          <w:sz w:val="28"/>
        </w:rPr>
        <w:t>
      Мәртөк ауданы Қазан ауылындағы жаңа құрылыс аумағында ішкікварталдық газ құбырының құрылысына – 11 260 мың теңге;</w:t>
      </w:r>
    </w:p>
    <w:p>
      <w:pPr>
        <w:spacing w:after="0"/>
        <w:ind w:left="0"/>
        <w:jc w:val="both"/>
      </w:pPr>
      <w:r>
        <w:rPr>
          <w:rFonts w:ascii="Times New Roman"/>
          <w:b w:val="false"/>
          <w:i w:val="false"/>
          <w:color w:val="000000"/>
          <w:sz w:val="28"/>
        </w:rPr>
        <w:t>
      Мәртөк ауданы Қазан ауылындағы жаңа құрылыс аумағында электр желілерінің құрылысына – 21 896 мың теңге;</w:t>
      </w:r>
    </w:p>
    <w:p>
      <w:pPr>
        <w:spacing w:after="0"/>
        <w:ind w:left="0"/>
        <w:jc w:val="both"/>
      </w:pPr>
      <w:r>
        <w:rPr>
          <w:rFonts w:ascii="Times New Roman"/>
          <w:b w:val="false"/>
          <w:i w:val="false"/>
          <w:color w:val="000000"/>
          <w:sz w:val="28"/>
        </w:rPr>
        <w:t>
      Мәртөк ауданы Қаратоғай ауылындағы жаңа құрылыс аумағында электр желілерінің құрылысына – 35 847 мың теңге;</w:t>
      </w:r>
    </w:p>
    <w:p>
      <w:pPr>
        <w:spacing w:after="0"/>
        <w:ind w:left="0"/>
        <w:jc w:val="both"/>
      </w:pPr>
      <w:r>
        <w:rPr>
          <w:rFonts w:ascii="Times New Roman"/>
          <w:b w:val="false"/>
          <w:i w:val="false"/>
          <w:color w:val="000000"/>
          <w:sz w:val="28"/>
        </w:rPr>
        <w:t>
      Мәртөк ауданының Мәртөк ауылында екіпәтерлі жалдамалы коммуналдық үйлер құрылысына – 15 135 мың теңге;</w:t>
      </w:r>
    </w:p>
    <w:p>
      <w:pPr>
        <w:spacing w:after="0"/>
        <w:ind w:left="0"/>
        <w:jc w:val="both"/>
      </w:pPr>
      <w:r>
        <w:rPr>
          <w:rFonts w:ascii="Times New Roman"/>
          <w:b w:val="false"/>
          <w:i w:val="false"/>
          <w:color w:val="000000"/>
          <w:sz w:val="28"/>
        </w:rPr>
        <w:t>
      мемлекеттік атаулы әлеуметтік көмекті төлеуге – 7 666 мың теңге;</w:t>
      </w:r>
    </w:p>
    <w:p>
      <w:pPr>
        <w:spacing w:after="0"/>
        <w:ind w:left="0"/>
        <w:jc w:val="both"/>
      </w:pPr>
      <w:r>
        <w:rPr>
          <w:rFonts w:ascii="Times New Roman"/>
          <w:b w:val="false"/>
          <w:i w:val="false"/>
          <w:color w:val="000000"/>
          <w:sz w:val="28"/>
        </w:rPr>
        <w:t>
      балаларға кепілдендірілген әлеуметтік пакетке – 699 мың теңге;</w:t>
      </w:r>
    </w:p>
    <w:p>
      <w:pPr>
        <w:spacing w:after="0"/>
        <w:ind w:left="0"/>
        <w:jc w:val="both"/>
      </w:pPr>
      <w:r>
        <w:rPr>
          <w:rFonts w:ascii="Times New Roman"/>
          <w:b w:val="false"/>
          <w:i w:val="false"/>
          <w:color w:val="000000"/>
          <w:sz w:val="28"/>
        </w:rPr>
        <w:t>
      оқу пунктін күтіп ұстауға – 3 464 мың теңге;</w:t>
      </w:r>
    </w:p>
    <w:p>
      <w:pPr>
        <w:spacing w:after="0"/>
        <w:ind w:left="0"/>
        <w:jc w:val="both"/>
      </w:pPr>
      <w:r>
        <w:rPr>
          <w:rFonts w:ascii="Times New Roman"/>
          <w:b w:val="false"/>
          <w:i w:val="false"/>
          <w:color w:val="000000"/>
          <w:sz w:val="28"/>
        </w:rPr>
        <w:t>
      еңбек нарығын дамытуға – 1 877 мың теңге;</w:t>
      </w:r>
    </w:p>
    <w:p>
      <w:pPr>
        <w:spacing w:after="0"/>
        <w:ind w:left="0"/>
        <w:jc w:val="both"/>
      </w:pPr>
      <w:r>
        <w:rPr>
          <w:rFonts w:ascii="Times New Roman"/>
          <w:b w:val="false"/>
          <w:i w:val="false"/>
          <w:color w:val="000000"/>
          <w:sz w:val="28"/>
        </w:rPr>
        <w:t>
      халықты жұмыспен қамтуға жәрдемдесуге – 10 840 теңге;</w:t>
      </w:r>
    </w:p>
    <w:p>
      <w:pPr>
        <w:spacing w:after="0"/>
        <w:ind w:left="0"/>
        <w:jc w:val="both"/>
      </w:pPr>
      <w:r>
        <w:rPr>
          <w:rFonts w:ascii="Times New Roman"/>
          <w:b w:val="false"/>
          <w:i w:val="false"/>
          <w:color w:val="000000"/>
          <w:sz w:val="28"/>
        </w:rPr>
        <w:t>
      нәтижелі жұмыспен қамтуды және жаппай кәсіпкерлікті дамытуға – 13 537 мың теңге;</w:t>
      </w:r>
    </w:p>
    <w:p>
      <w:pPr>
        <w:spacing w:after="0"/>
        <w:ind w:left="0"/>
        <w:jc w:val="both"/>
      </w:pPr>
      <w:r>
        <w:rPr>
          <w:rFonts w:ascii="Times New Roman"/>
          <w:b w:val="false"/>
          <w:i w:val="false"/>
          <w:color w:val="000000"/>
          <w:sz w:val="28"/>
        </w:rPr>
        <w:t>
      көлiк инфрақұрылымының басым жобаларын қаржыландыруға – 183 628 мың теңге;</w:t>
      </w:r>
    </w:p>
    <w:p>
      <w:pPr>
        <w:spacing w:after="0"/>
        <w:ind w:left="0"/>
        <w:jc w:val="both"/>
      </w:pPr>
      <w:r>
        <w:rPr>
          <w:rFonts w:ascii="Times New Roman"/>
          <w:b w:val="false"/>
          <w:i w:val="false"/>
          <w:color w:val="000000"/>
          <w:sz w:val="28"/>
        </w:rPr>
        <w:t>
      Мәртөк ауданы Кенсахара ауылындағы жаңа құрылыс аумағында электр желілерінің құрылысына – 1 000 мың теңге;</w:t>
      </w:r>
    </w:p>
    <w:p>
      <w:pPr>
        <w:spacing w:after="0"/>
        <w:ind w:left="0"/>
        <w:jc w:val="both"/>
      </w:pPr>
      <w:r>
        <w:rPr>
          <w:rFonts w:ascii="Times New Roman"/>
          <w:b w:val="false"/>
          <w:i w:val="false"/>
          <w:color w:val="000000"/>
          <w:sz w:val="28"/>
        </w:rPr>
        <w:t>
      "Ауыл – Ел бесігі" жобасы шеңберінде ауылдық елді мекендерде әлеуметтік және инженерлік инфрақұрылым бойынша іс-шараларды іске асыруға – 34 981 мың теңге;</w:t>
      </w:r>
    </w:p>
    <w:p>
      <w:pPr>
        <w:spacing w:after="0"/>
        <w:ind w:left="0"/>
        <w:jc w:val="both"/>
      </w:pPr>
      <w:r>
        <w:rPr>
          <w:rFonts w:ascii="Times New Roman"/>
          <w:b w:val="false"/>
          <w:i w:val="false"/>
          <w:color w:val="000000"/>
          <w:sz w:val="28"/>
        </w:rPr>
        <w:t>
      санаторлы-курорттық емдеуге – 7 056 мың теңге;</w:t>
      </w:r>
    </w:p>
    <w:p>
      <w:pPr>
        <w:spacing w:after="0"/>
        <w:ind w:left="0"/>
        <w:jc w:val="both"/>
      </w:pPr>
      <w:r>
        <w:rPr>
          <w:rFonts w:ascii="Times New Roman"/>
          <w:b w:val="false"/>
          <w:i w:val="false"/>
          <w:color w:val="000000"/>
          <w:sz w:val="28"/>
        </w:rPr>
        <w:t>
      еступротездеу қызметтеріне – 60 мың теңге;</w:t>
      </w:r>
    </w:p>
    <w:p>
      <w:pPr>
        <w:spacing w:after="0"/>
        <w:ind w:left="0"/>
        <w:jc w:val="both"/>
      </w:pPr>
      <w:r>
        <w:rPr>
          <w:rFonts w:ascii="Times New Roman"/>
          <w:b w:val="false"/>
          <w:i w:val="false"/>
          <w:color w:val="000000"/>
          <w:sz w:val="28"/>
        </w:rPr>
        <w:t>
      көмекшi компенсаторлық құралдарға – 195 мың теңге;</w:t>
      </w:r>
    </w:p>
    <w:p>
      <w:pPr>
        <w:spacing w:after="0"/>
        <w:ind w:left="0"/>
        <w:jc w:val="both"/>
      </w:pPr>
      <w:r>
        <w:rPr>
          <w:rFonts w:ascii="Times New Roman"/>
          <w:b w:val="false"/>
          <w:i w:val="false"/>
          <w:color w:val="000000"/>
          <w:sz w:val="28"/>
        </w:rPr>
        <w:t>
      арнайы қозғалыс құралдарына – 717 мың теңге;</w:t>
      </w:r>
    </w:p>
    <w:p>
      <w:pPr>
        <w:spacing w:after="0"/>
        <w:ind w:left="0"/>
        <w:jc w:val="both"/>
      </w:pPr>
      <w:r>
        <w:rPr>
          <w:rFonts w:ascii="Times New Roman"/>
          <w:b w:val="false"/>
          <w:i w:val="false"/>
          <w:color w:val="000000"/>
          <w:sz w:val="28"/>
        </w:rPr>
        <w:t>
      протездік-ортопедиялық құралдарға – 3 000 мың теңге;</w:t>
      </w:r>
    </w:p>
    <w:p>
      <w:pPr>
        <w:spacing w:after="0"/>
        <w:ind w:left="0"/>
        <w:jc w:val="both"/>
      </w:pPr>
      <w:r>
        <w:rPr>
          <w:rFonts w:ascii="Times New Roman"/>
          <w:b w:val="false"/>
          <w:i w:val="false"/>
          <w:color w:val="000000"/>
          <w:sz w:val="28"/>
        </w:rPr>
        <w:t>
      Мәртөк ауданы Құмсай ауылындағы жаңа құрылыс аумағында электр желілерінің құрылысына – 100 мың теңге;</w:t>
      </w:r>
    </w:p>
    <w:p>
      <w:pPr>
        <w:spacing w:after="0"/>
        <w:ind w:left="0"/>
        <w:jc w:val="both"/>
      </w:pPr>
      <w:r>
        <w:rPr>
          <w:rFonts w:ascii="Times New Roman"/>
          <w:b w:val="false"/>
          <w:i w:val="false"/>
          <w:color w:val="000000"/>
          <w:sz w:val="28"/>
        </w:rPr>
        <w:t>
      Мәртөк ауданы Родниковка ауылындағы жаңа құрылыс аумағында электр желілерінің құрылысына – 100 мың теңге;</w:t>
      </w:r>
    </w:p>
    <w:p>
      <w:pPr>
        <w:spacing w:after="0"/>
        <w:ind w:left="0"/>
        <w:jc w:val="both"/>
      </w:pPr>
      <w:r>
        <w:rPr>
          <w:rFonts w:ascii="Times New Roman"/>
          <w:b w:val="false"/>
          <w:i w:val="false"/>
          <w:color w:val="000000"/>
          <w:sz w:val="28"/>
        </w:rPr>
        <w:t>
      Мәртөк ауданы Родниковка ауылындағы жаңа құрылыс аумағында ішкікварталдық газ құбырының құрылысына – 100 мың теңге;</w:t>
      </w:r>
    </w:p>
    <w:p>
      <w:pPr>
        <w:spacing w:after="0"/>
        <w:ind w:left="0"/>
        <w:jc w:val="both"/>
      </w:pPr>
      <w:r>
        <w:rPr>
          <w:rFonts w:ascii="Times New Roman"/>
          <w:b w:val="false"/>
          <w:i w:val="false"/>
          <w:color w:val="000000"/>
          <w:sz w:val="28"/>
        </w:rPr>
        <w:t>
      аудандық маңызы бар автомобиль жолдарын және елді мекендердің көшелерін күрделі және орташа жөндеуге – 100 мың теңге.</w:t>
      </w:r>
    </w:p>
    <w:p>
      <w:pPr>
        <w:spacing w:after="0"/>
        <w:ind w:left="0"/>
        <w:jc w:val="both"/>
      </w:pPr>
      <w:r>
        <w:rPr>
          <w:rFonts w:ascii="Times New Roman"/>
          <w:b w:val="false"/>
          <w:i w:val="false"/>
          <w:color w:val="000000"/>
          <w:sz w:val="28"/>
        </w:rPr>
        <w:t>
      Аталған трансферттердің сомаларын бөлу аудан әкімдігінің қаулысы негізінде айқындалады.".</w:t>
      </w:r>
    </w:p>
    <w:bookmarkStart w:name="z7"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3. Осы шешім 2021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Көлкебаев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2021 жылғы 15 желтоқсандағы № 79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2020 жылғы 25 желтоқсандағы № 434 шешіміне 1 қосымша</w:t>
            </w:r>
          </w:p>
        </w:tc>
      </w:tr>
    </w:tbl>
    <w:p>
      <w:pPr>
        <w:spacing w:after="0"/>
        <w:ind w:left="0"/>
        <w:jc w:val="left"/>
      </w:pPr>
      <w:r>
        <w:rPr>
          <w:rFonts w:ascii="Times New Roman"/>
          <w:b/>
          <w:i w:val="false"/>
          <w:color w:val="000000"/>
        </w:rPr>
        <w:t xml:space="preserve"> 2021 жылға арналған Мәртөк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9 822 922,6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8 616 988,6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8 614 939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8 614 939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10 550 630,8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1 267 513,4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351 334,1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324 656,1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914 980,3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867 745,6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817 259,7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653 844,5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орталықтарының қызметін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3 117 186,7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1 317 195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1 709 073,1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1 669 256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1 571 303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732 094,5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278 195,4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269 840,4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269 840,4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294 163,1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дамтыу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2 660,1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457 566,9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457 566,9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457 566,9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423 988,9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4 096 793,6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4 096 793,6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4 096 793,6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3 659 698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178 623,3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178 623,3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178 623,3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178 623,3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178 623,3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-848 700,5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848 700,5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178 623,3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178 623,3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178 623,3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727 708,2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727 708,2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727 708,2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