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b9256" w14:textId="b5b92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ауданы Сарыжар ауылдық округі Сарыжар ауылының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Сарыжар ауылдық округі әкімінің 2021 жылғы 30 сәуірдегі № 4 шешімі. Ақтөбе облысының Әділет департаментінде 2021 жылғы 4 мамырда № 8286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тиісті аумақ халқының пiкiрiн ескере отырып және Ақтөбе облысы әкімдігі жанындағы облыстық ономастикалық комиссиясының 2021 жылғы 26 наурыздағы № 1 қорытындысы негізінде, Сарыжар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Сарыжар ауылдық округі Сарыжар ауылының келесідей көшелері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"Степная" көшесі "Тұрар Рысқұлов"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"Тренин" көшесі "Дінмұхамед Қонаев"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"Комсомол" көшесі "Жұмабек Тәшенев"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"Теміржол" көшесі "Талғат Бигелдинов"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"Ойын алаңы" көшесі "Мұстафа Шоқай"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"Северная" көшесі "Махамбет Өтемісұлы" көшесіне.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"Мәртөк ауданының Сарыжар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Мәртөк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Сарыжар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Жолмаганбетова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