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d6c0" w14:textId="dc4d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әкімдігінің 2021 жылғы 11 қаңтардағы № 8 қаулысы. Ақтөбе облысының Әділет департаментінде 2021 жылғы 13 қаңтарда № 7988 болып тіркелді. Мерзімі өткендіктен қолданыс тоқтатылды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"Ивахненко Максим Иванович" жеке кәсіпкермен пайдалы қазбаларды барлау үшін Мұғалжар ауданы, Құмсай ауылдық округі аумағында орналасқан жалпы алаңы 1 гектар жер учаскесіне жер пайдаланушылардан алып қоймай, 2023 жылдың 25 қарашасына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бойынша жер қатынастары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Мұғалжар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Мұғалжар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