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74833" w14:textId="bf748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Ақтөбе облысы Мұғалжар ауданы әкімдігінің 2021 жылғы 26 сәуірдегі № 133 қаулысы. Ақтөбе облысының Әділет департаментінде 2021 жылғы 27 сәуірде № 8279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17 бабының</w:t>
      </w:r>
      <w:r>
        <w:rPr>
          <w:rFonts w:ascii="Times New Roman"/>
          <w:b w:val="false"/>
          <w:i w:val="false"/>
          <w:color w:val="000000"/>
          <w:sz w:val="28"/>
        </w:rPr>
        <w:t xml:space="preserve"> 1-1) тармақшасына, 69 бабының </w:t>
      </w:r>
      <w:r>
        <w:rPr>
          <w:rFonts w:ascii="Times New Roman"/>
          <w:b w:val="false"/>
          <w:i w:val="false"/>
          <w:color w:val="000000"/>
          <w:sz w:val="28"/>
        </w:rPr>
        <w:t>4 тармағына</w:t>
      </w:r>
      <w:r>
        <w:rPr>
          <w:rFonts w:ascii="Times New Roman"/>
          <w:b w:val="false"/>
          <w:i w:val="false"/>
          <w:color w:val="000000"/>
          <w:sz w:val="28"/>
        </w:rPr>
        <w:t xml:space="preserve"> және 71-1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Мұғалжар ауданының әкімдігі ҚАУЛЫ ЕТЕДІ:</w:t>
      </w:r>
    </w:p>
    <w:bookmarkEnd w:id="0"/>
    <w:bookmarkStart w:name="z3" w:id="1"/>
    <w:p>
      <w:pPr>
        <w:spacing w:after="0"/>
        <w:ind w:left="0"/>
        <w:jc w:val="both"/>
      </w:pPr>
      <w:r>
        <w:rPr>
          <w:rFonts w:ascii="Times New Roman"/>
          <w:b w:val="false"/>
          <w:i w:val="false"/>
          <w:color w:val="000000"/>
          <w:sz w:val="28"/>
        </w:rPr>
        <w:t>
      1. "ERG Exploration" акционерлік қоғамымен пайдалы қазбаларды барлау үшін, Мұғалжар ауданы Құмсай ауылдық округі аумағында орналасқан жалпы алаңы 895 гектар жер учаскесіне жер пайдаланушылардан алып қоймай, 2025 жылдың 24 желтоқсанына дейінгі мерзімге қауымдық сервитут белгіленсін.</w:t>
      </w:r>
    </w:p>
    <w:bookmarkEnd w:id="1"/>
    <w:bookmarkStart w:name="z4" w:id="2"/>
    <w:p>
      <w:pPr>
        <w:spacing w:after="0"/>
        <w:ind w:left="0"/>
        <w:jc w:val="both"/>
      </w:pPr>
      <w:r>
        <w:rPr>
          <w:rFonts w:ascii="Times New Roman"/>
          <w:b w:val="false"/>
          <w:i w:val="false"/>
          <w:color w:val="000000"/>
          <w:sz w:val="28"/>
        </w:rPr>
        <w:t>
      2. "Мұғалжар ауданы бойынша жер қатынастары бөлімі"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p>
      <w:pPr>
        <w:spacing w:after="0"/>
        <w:ind w:left="0"/>
        <w:jc w:val="both"/>
      </w:pPr>
      <w:r>
        <w:rPr>
          <w:rFonts w:ascii="Times New Roman"/>
          <w:b w:val="false"/>
          <w:i w:val="false"/>
          <w:color w:val="000000"/>
          <w:sz w:val="28"/>
        </w:rPr>
        <w:t>
      2) осы қаулыны оны ресми жариялағаннан кейін Мұғалжар ауданы әкімдігінің интернет – ресурсында орналастыруды қамтамасыз етсін.</w:t>
      </w:r>
    </w:p>
    <w:bookmarkStart w:name="z5" w:id="3"/>
    <w:p>
      <w:pPr>
        <w:spacing w:after="0"/>
        <w:ind w:left="0"/>
        <w:jc w:val="both"/>
      </w:pPr>
      <w:r>
        <w:rPr>
          <w:rFonts w:ascii="Times New Roman"/>
          <w:b w:val="false"/>
          <w:i w:val="false"/>
          <w:color w:val="000000"/>
          <w:sz w:val="28"/>
        </w:rPr>
        <w:t>
      3. Осы қаулының орындалуын бақылау аудан әкімінің жетекшілік ететін орынбасарына жүктелсін.</w:t>
      </w:r>
    </w:p>
    <w:bookmarkEnd w:id="3"/>
    <w:bookmarkStart w:name="z6" w:id="4"/>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Мұғалжар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Шериязданов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