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827d" w14:textId="3998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562 "2021–2023 жылдарға арналған Ақсай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27 шешімі. Ақтөбе облысының Әділет департаментінде 2021 жылғы 2 сәуірде № 8217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562 "2021–2023 жылдарға арналған Ақсай ауылдық округ бюджетін бекіту туралы" (нормативтік құқықтық актілерді мемлекеттік тіркеу Тізілімінде № 7961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"46 128" сандары "54 178"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"44 282" сандары "52 332"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"46 128" сандары "54 859,5"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"-681,5 мың"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– "0" саны "681,5 мың"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"16 000" сандары "24 050"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27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562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