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48a76" w14:textId="b448a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2020 жылғы 30 желтоқсандағы № 565 "2021–2023 жылдарға арналған Кеңестуы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2021 жылғы 30 наурыздағы № 30 шешімі. Ақтөбе облысының Әділет департаментінде 2021 жылғы 2 сәуірде № 8218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2020 жылғы 30 желтоқсандағы № 565 "2021–2023 жылдарға арналған Кеңестуы ауылдық округ бюджетін бекіту туралы" (нормативтік құқықтық актілерді мемлекеттік тіркеу Тізілімінде № 7959 тіркелген, 2021 жылғы 14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"66 474" сандары "69 274"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"63 074" сандары "65 874"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"66 474" сандары "69 490,2"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"0" саны "-216,2"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"0" саны "216,2"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"6 800" сандары "9 600" сандарымен ауыстырылсын.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"Темір аудандық мәслихатының аппараты" мемлекеттік мекемесіне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Адилханов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2021 жылғы 30 наурыздағы № 30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2020 жылғы 30 желтоқсандағы № 565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Кеңестуы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түскен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69 490,2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