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a7e0" w14:textId="124a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Бөгетсай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563 шешімі. Ақтөбе облысының Әділет департаментінде 2021 жылғы 13 қаңтарда № 7998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Бөгетсай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69 730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67 520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Бөгетсай ауылдық округінің бюджетіне аудандық бюджеттен берілетін 30 653,0 мың теңге соммасында субвенция көлемі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Бөгетсай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3 004,0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 үшін 2 403,0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Бөгетсай ауылындағы автомобиль жолдарының жұмыс жасауын қамтамасыз ету үшін 1 248,0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Бөгетсай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Бөгетсай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–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Бөгетсай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Бөгетсай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когалдандыру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