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ffc5" w14:textId="be2f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568 "2021-2023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25 наурыздағы № 35 шешімі. Ақтөбе облысының Әділет департаментінде 2021 жылғы 30 наурызда № 8159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2021 жылғы 8 қаңтардағы № 568 "2021-2023 жылдарға арналған Қопа ауылдық округінің бюджетін бекіту туралы" (нормативтік құқықтық актілерді мемлекеттік тіркеу Тізілімінде № 8013 тіркелген, 2021 жылғы 20 қаңтарда Қазақстан Республикасы нормативтік құқықтық актілерінің электрондық түрде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"23 301,0" сандары "23 531 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"21 701,0" сандары "21 931,0"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"23 301,0" сандары "23 531,0"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25 наурыздағы № 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ұй –коммуналдық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